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377990FE" wp14:editId="4DBC36D1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E39" w:rsidRDefault="00563E39" w:rsidP="00563E39">
      <w:pPr>
        <w:pStyle w:val="Heading1"/>
        <w:spacing w:before="120" w:after="120"/>
        <w:rPr>
          <w:b/>
          <w:sz w:val="36"/>
          <w:szCs w:val="36"/>
        </w:rPr>
      </w:pPr>
      <w:r w:rsidRPr="00563E39">
        <w:rPr>
          <w:b/>
          <w:sz w:val="36"/>
          <w:szCs w:val="36"/>
        </w:rPr>
        <w:t>Notification of Suspected Presence or Isolation of Pathogen</w:t>
      </w:r>
    </w:p>
    <w:p w:rsidR="00F647BD" w:rsidRDefault="00563E39" w:rsidP="00563E39">
      <w:pPr>
        <w:pStyle w:val="Heading1"/>
        <w:spacing w:before="120" w:after="120"/>
        <w:jc w:val="center"/>
        <w:rPr>
          <w:b/>
          <w:i/>
          <w:sz w:val="24"/>
          <w:szCs w:val="24"/>
        </w:rPr>
      </w:pPr>
      <w:r w:rsidRPr="00563E39">
        <w:rPr>
          <w:b/>
          <w:sz w:val="24"/>
          <w:szCs w:val="24"/>
        </w:rPr>
        <w:t xml:space="preserve">SAMPLE FORM for the purposes of Regulation 15 of the </w:t>
      </w:r>
      <w:r w:rsidRPr="00563E39">
        <w:rPr>
          <w:b/>
          <w:i/>
          <w:sz w:val="24"/>
          <w:szCs w:val="24"/>
        </w:rPr>
        <w:t>Food Regulations 2009</w:t>
      </w:r>
    </w:p>
    <w:tbl>
      <w:tblPr>
        <w:tblStyle w:val="TableGrid"/>
        <w:tblW w:w="0" w:type="auto"/>
        <w:jc w:val="center"/>
        <w:tblInd w:w="-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664"/>
        <w:gridCol w:w="1682"/>
        <w:gridCol w:w="3365"/>
      </w:tblGrid>
      <w:tr w:rsidR="00563E39" w:rsidTr="0040714E">
        <w:trPr>
          <w:jc w:val="center"/>
        </w:trPr>
        <w:tc>
          <w:tcPr>
            <w:tcW w:w="10039" w:type="dxa"/>
            <w:gridSpan w:val="4"/>
            <w:shd w:val="clear" w:color="auto" w:fill="auto"/>
          </w:tcPr>
          <w:p w:rsidR="00563E39" w:rsidRPr="0083063D" w:rsidRDefault="00563E39" w:rsidP="0040714E">
            <w:pPr>
              <w:pStyle w:val="PageHeadline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063D">
              <w:rPr>
                <w:rFonts w:ascii="Arial" w:hAnsi="Arial" w:cs="Arial"/>
                <w:color w:val="auto"/>
                <w:sz w:val="22"/>
                <w:szCs w:val="22"/>
              </w:rPr>
              <w:t>Name of prescribed pathogen isolated or suspected. Please tick the appropriate box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</w:tc>
      </w:tr>
      <w:tr w:rsidR="00563E39" w:rsidTr="00C11BDD">
        <w:trPr>
          <w:trHeight w:val="404"/>
          <w:jc w:val="center"/>
        </w:trPr>
        <w:tc>
          <w:tcPr>
            <w:tcW w:w="4992" w:type="dxa"/>
            <w:gridSpan w:val="2"/>
          </w:tcPr>
          <w:p w:rsidR="00563E39" w:rsidRPr="0089108A" w:rsidRDefault="00563E39" w:rsidP="0040714E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9108A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eastAsia="en-US"/>
              </w:rPr>
              <w:t>Listeria monocytogenes</w:t>
            </w: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id w:val="2725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4648417" w:edGrp="everyone"/>
                <w:r w:rsidR="00922F5D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  <w:permEnd w:id="554648417"/>
              </w:sdtContent>
            </w:sdt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5047" w:type="dxa"/>
            <w:gridSpan w:val="2"/>
          </w:tcPr>
          <w:p w:rsidR="00563E39" w:rsidRPr="0089108A" w:rsidRDefault="00563E39" w:rsidP="0040714E">
            <w:pPr>
              <w:pStyle w:val="PageHeadline"/>
              <w:spacing w:before="120" w:after="120"/>
              <w:jc w:val="center"/>
              <w:rPr>
                <w:rFonts w:ascii="Arial" w:hAnsi="Arial" w:cs="Arial"/>
                <w:color w:val="393C7E"/>
                <w:sz w:val="20"/>
                <w:szCs w:val="20"/>
              </w:rPr>
            </w:pPr>
            <w:r w:rsidRPr="0089108A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9108A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eastAsia="en-US"/>
              </w:rPr>
              <w:t xml:space="preserve">Salmonella </w:t>
            </w:r>
            <w:r w:rsidRPr="0089108A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species</w:t>
            </w: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id w:val="-17235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329050" w:edGrp="everyone"/>
                <w:r w:rsidR="00922F5D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997329050"/>
          </w:p>
        </w:tc>
      </w:tr>
      <w:tr w:rsidR="00563E39" w:rsidTr="00C11BDD">
        <w:trPr>
          <w:trHeight w:val="441"/>
          <w:jc w:val="center"/>
        </w:trPr>
        <w:tc>
          <w:tcPr>
            <w:tcW w:w="4992" w:type="dxa"/>
            <w:gridSpan w:val="2"/>
          </w:tcPr>
          <w:p w:rsidR="00563E39" w:rsidRPr="0089108A" w:rsidRDefault="00563E39" w:rsidP="0040714E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</w:t>
            </w:r>
            <w:r w:rsidRPr="0089108A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All </w:t>
            </w:r>
            <w:r w:rsidRPr="0089108A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eastAsia="en-US"/>
              </w:rPr>
              <w:t xml:space="preserve">Shigella </w:t>
            </w:r>
            <w:r w:rsidRPr="0089108A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species</w:t>
            </w: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id w:val="16398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5378360" w:edGrp="everyone"/>
                <w:r w:rsidR="00922F5D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  <w:permEnd w:id="1235378360"/>
              </w:sdtContent>
            </w:sdt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                       </w:t>
            </w:r>
          </w:p>
        </w:tc>
        <w:tc>
          <w:tcPr>
            <w:tcW w:w="5047" w:type="dxa"/>
            <w:gridSpan w:val="2"/>
            <w:vAlign w:val="center"/>
          </w:tcPr>
          <w:p w:rsidR="00563E39" w:rsidRPr="0089108A" w:rsidRDefault="00563E39" w:rsidP="0040714E">
            <w:pPr>
              <w:pStyle w:val="PageHeadline"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89108A">
              <w:rPr>
                <w:rFonts w:ascii="Arial" w:eastAsia="MS Gothic" w:hAnsi="Arial" w:cs="Arial"/>
                <w:b w:val="0"/>
                <w:color w:val="auto"/>
                <w:sz w:val="20"/>
                <w:szCs w:val="20"/>
              </w:rPr>
              <w:t>V</w:t>
            </w:r>
            <w:r w:rsidRPr="0089108A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erotoxigenic E.coli</w:t>
            </w: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</w:t>
            </w:r>
            <w:permStart w:id="1302344435" w:edGrp="everyone"/>
            <w:permEnd w:id="1302344435"/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id w:val="202605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080722" w:edGrp="everyone"/>
                <w:r w:rsidR="003A5C85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  <w:permEnd w:id="649080722"/>
              </w:sdtContent>
            </w:sdt>
          </w:p>
        </w:tc>
      </w:tr>
      <w:tr w:rsidR="003426F5" w:rsidTr="00C11BDD">
        <w:trPr>
          <w:trHeight w:val="618"/>
          <w:jc w:val="center"/>
        </w:trPr>
        <w:tc>
          <w:tcPr>
            <w:tcW w:w="3328" w:type="dxa"/>
            <w:vAlign w:val="center"/>
          </w:tcPr>
          <w:p w:rsidR="003426F5" w:rsidRDefault="003426F5" w:rsidP="003426F5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ED08F5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Suspected</w:t>
            </w: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id w:val="8578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3935269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  <w:permEnd w:id="603935269"/>
              </w:sdtContent>
            </w:sdt>
          </w:p>
          <w:p w:rsidR="003426F5" w:rsidRDefault="003426F5" w:rsidP="005A35C8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Date:</w:t>
            </w:r>
            <w:r w:rsidR="002F3E1F">
              <w:rPr>
                <w:rFonts w:cs="Arial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sz w:val="16"/>
                  <w:szCs w:val="16"/>
                </w:rPr>
                <w:id w:val="1962526518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444602903" w:edGrp="everyone"/>
                <w:r w:rsidR="002F3E1F" w:rsidRPr="00AF1292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444602903"/>
              </w:sdtContent>
            </w:sdt>
          </w:p>
        </w:tc>
        <w:tc>
          <w:tcPr>
            <w:tcW w:w="3346" w:type="dxa"/>
            <w:gridSpan w:val="2"/>
            <w:vAlign w:val="center"/>
          </w:tcPr>
          <w:p w:rsidR="003426F5" w:rsidRDefault="003426F5" w:rsidP="003426F5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ED08F5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Confirmed</w:t>
            </w: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id w:val="9289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745652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  <w:permEnd w:id="2062745652"/>
              </w:sdtContent>
            </w:sdt>
          </w:p>
          <w:p w:rsidR="003426F5" w:rsidRDefault="003426F5" w:rsidP="002F3E1F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Date</w:t>
            </w:r>
            <w:r w:rsidR="002F3E1F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437602759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943673787" w:edGrp="everyone"/>
                <w:r w:rsidR="002F3E1F" w:rsidRPr="00AF1292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943673787"/>
              </w:sdtContent>
            </w:sdt>
          </w:p>
        </w:tc>
        <w:tc>
          <w:tcPr>
            <w:tcW w:w="3365" w:type="dxa"/>
            <w:vAlign w:val="center"/>
          </w:tcPr>
          <w:p w:rsidR="003426F5" w:rsidRDefault="003426F5" w:rsidP="003426F5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ED08F5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Not Confirmed</w:t>
            </w:r>
            <w:r w:rsidRPr="008910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eastAsia="en-US"/>
                </w:rPr>
                <w:id w:val="15861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9888030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  <w:permEnd w:id="1549888030"/>
              </w:sdtContent>
            </w:sdt>
          </w:p>
          <w:p w:rsidR="003426F5" w:rsidRDefault="003426F5" w:rsidP="002F3E1F">
            <w:pPr>
              <w:pStyle w:val="PageHeadline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Date: </w:t>
            </w:r>
            <w:sdt>
              <w:sdtPr>
                <w:rPr>
                  <w:rFonts w:cs="Arial"/>
                  <w:sz w:val="16"/>
                  <w:szCs w:val="16"/>
                </w:rPr>
                <w:id w:val="-1190061927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2142071374" w:edGrp="everyone"/>
                <w:r w:rsidR="005A35C8" w:rsidRPr="00AF1292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2142071374"/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="358" w:tblpY="531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4"/>
        <w:gridCol w:w="1984"/>
        <w:gridCol w:w="425"/>
        <w:gridCol w:w="709"/>
        <w:gridCol w:w="953"/>
        <w:gridCol w:w="181"/>
        <w:gridCol w:w="2410"/>
      </w:tblGrid>
      <w:tr w:rsidR="00C11BDD" w:rsidRPr="004113E5" w:rsidTr="00C11BDD">
        <w:trPr>
          <w:trHeight w:val="255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C11BDD" w:rsidRPr="00C11BDD" w:rsidRDefault="00C11BDD" w:rsidP="00C11BDD">
            <w:pPr>
              <w:tabs>
                <w:tab w:val="left" w:pos="348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1BDD">
              <w:rPr>
                <w:rFonts w:cs="Arial"/>
                <w:b/>
                <w:sz w:val="20"/>
                <w:szCs w:val="20"/>
              </w:rPr>
              <w:t>FOOD BUSINESS DETAILS</w:t>
            </w:r>
          </w:p>
        </w:tc>
      </w:tr>
      <w:tr w:rsidR="00C11BDD" w:rsidRPr="004113E5" w:rsidTr="00D4157C">
        <w:trPr>
          <w:trHeight w:val="615"/>
        </w:trPr>
        <w:tc>
          <w:tcPr>
            <w:tcW w:w="3369" w:type="dxa"/>
            <w:gridSpan w:val="2"/>
            <w:vAlign w:val="center"/>
          </w:tcPr>
          <w:p w:rsidR="00C11BDD" w:rsidRPr="00BE7500" w:rsidRDefault="00C11BDD" w:rsidP="006C6123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Name &amp; address of food business</w:t>
            </w:r>
          </w:p>
        </w:tc>
        <w:tc>
          <w:tcPr>
            <w:tcW w:w="6662" w:type="dxa"/>
            <w:gridSpan w:val="6"/>
            <w:vAlign w:val="center"/>
          </w:tcPr>
          <w:p w:rsidR="00C11BDD" w:rsidRPr="004113E5" w:rsidRDefault="005A35C8" w:rsidP="006C6123">
            <w:pPr>
              <w:tabs>
                <w:tab w:val="left" w:pos="3480"/>
              </w:tabs>
              <w:spacing w:after="0"/>
              <w:ind w:firstLine="176"/>
              <w:rPr>
                <w:rFonts w:cs="Arial"/>
                <w:sz w:val="22"/>
              </w:rPr>
            </w:pPr>
            <w:permStart w:id="160447965" w:edGrp="everyone"/>
            <w:r>
              <w:rPr>
                <w:rFonts w:cs="Arial"/>
                <w:sz w:val="22"/>
              </w:rPr>
              <w:t xml:space="preserve">                                                                                                      </w:t>
            </w:r>
            <w:permEnd w:id="160447965"/>
          </w:p>
        </w:tc>
      </w:tr>
      <w:tr w:rsidR="00C11BDD" w:rsidRPr="004113E5" w:rsidTr="005A35C8">
        <w:trPr>
          <w:trHeight w:val="412"/>
        </w:trPr>
        <w:tc>
          <w:tcPr>
            <w:tcW w:w="3369" w:type="dxa"/>
            <w:gridSpan w:val="2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Sampling date</w:t>
            </w:r>
          </w:p>
        </w:tc>
        <w:tc>
          <w:tcPr>
            <w:tcW w:w="2409" w:type="dxa"/>
            <w:gridSpan w:val="2"/>
            <w:vAlign w:val="center"/>
          </w:tcPr>
          <w:p w:rsidR="00C11BDD" w:rsidRPr="004113E5" w:rsidRDefault="00922F5D" w:rsidP="005A35C8">
            <w:pPr>
              <w:tabs>
                <w:tab w:val="left" w:pos="3480"/>
              </w:tabs>
              <w:spacing w:after="0"/>
              <w:ind w:firstLine="34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29106851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511147503" w:edGrp="everyone"/>
                <w:r w:rsidR="005A35C8" w:rsidRPr="00AF1292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511147503"/>
              </w:sdtContent>
            </w:sdt>
          </w:p>
        </w:tc>
        <w:tc>
          <w:tcPr>
            <w:tcW w:w="1662" w:type="dxa"/>
            <w:gridSpan w:val="2"/>
            <w:vAlign w:val="center"/>
          </w:tcPr>
          <w:p w:rsidR="00C11BDD" w:rsidRPr="009C5494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9C5494">
              <w:rPr>
                <w:rFonts w:cs="Arial"/>
                <w:sz w:val="20"/>
                <w:szCs w:val="20"/>
              </w:rPr>
              <w:t>Sampling location</w:t>
            </w:r>
            <w:r w:rsidR="005A35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  <w:gridSpan w:val="2"/>
            <w:vAlign w:val="center"/>
          </w:tcPr>
          <w:p w:rsidR="00C11BDD" w:rsidRPr="004113E5" w:rsidRDefault="005A45C5" w:rsidP="005A35C8">
            <w:pPr>
              <w:tabs>
                <w:tab w:val="left" w:pos="3480"/>
              </w:tabs>
              <w:spacing w:after="0"/>
              <w:rPr>
                <w:rFonts w:cs="Arial"/>
                <w:sz w:val="22"/>
              </w:rPr>
            </w:pPr>
            <w:permStart w:id="921633689" w:edGrp="everyone"/>
            <w:r>
              <w:rPr>
                <w:rFonts w:cs="Arial"/>
                <w:sz w:val="22"/>
              </w:rPr>
              <w:t xml:space="preserve">                                      </w:t>
            </w:r>
            <w:permEnd w:id="921633689"/>
          </w:p>
        </w:tc>
      </w:tr>
      <w:tr w:rsidR="00C11BDD" w:rsidRPr="004113E5" w:rsidTr="00144AEF">
        <w:trPr>
          <w:trHeight w:val="389"/>
        </w:trPr>
        <w:tc>
          <w:tcPr>
            <w:tcW w:w="3369" w:type="dxa"/>
            <w:gridSpan w:val="2"/>
            <w:vAlign w:val="center"/>
          </w:tcPr>
          <w:p w:rsidR="00C11BDD" w:rsidRPr="00BE7500" w:rsidRDefault="00C11BDD" w:rsidP="00144AEF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Description of food / source of sample</w:t>
            </w:r>
          </w:p>
        </w:tc>
        <w:tc>
          <w:tcPr>
            <w:tcW w:w="6662" w:type="dxa"/>
            <w:gridSpan w:val="6"/>
            <w:vAlign w:val="center"/>
          </w:tcPr>
          <w:p w:rsidR="00C11BDD" w:rsidRPr="004113E5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5A35C8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permStart w:id="1547377273" w:edGrp="everyone"/>
            <w:r>
              <w:rPr>
                <w:rFonts w:cs="Arial"/>
                <w:sz w:val="22"/>
              </w:rPr>
              <w:t xml:space="preserve">       </w:t>
            </w:r>
            <w:r w:rsidR="005A35C8">
              <w:rPr>
                <w:rFonts w:cs="Arial"/>
                <w:sz w:val="22"/>
              </w:rPr>
              <w:t xml:space="preserve">                </w:t>
            </w:r>
            <w:r>
              <w:rPr>
                <w:rFonts w:cs="Arial"/>
                <w:sz w:val="22"/>
              </w:rPr>
              <w:t xml:space="preserve"> </w:t>
            </w:r>
            <w:permEnd w:id="1547377273"/>
          </w:p>
        </w:tc>
      </w:tr>
      <w:tr w:rsidR="00C11BDD" w:rsidRPr="004113E5" w:rsidTr="00D4157C">
        <w:trPr>
          <w:trHeight w:val="383"/>
        </w:trPr>
        <w:tc>
          <w:tcPr>
            <w:tcW w:w="3369" w:type="dxa"/>
            <w:gridSpan w:val="2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Sample type</w:t>
            </w:r>
          </w:p>
        </w:tc>
        <w:tc>
          <w:tcPr>
            <w:tcW w:w="6662" w:type="dxa"/>
            <w:gridSpan w:val="6"/>
            <w:vAlign w:val="center"/>
          </w:tcPr>
          <w:p w:rsidR="00C11BDD" w:rsidRPr="007D3F86" w:rsidRDefault="00C11BDD" w:rsidP="00C11BDD">
            <w:pPr>
              <w:tabs>
                <w:tab w:val="center" w:pos="2939"/>
                <w:tab w:val="left" w:pos="4290"/>
              </w:tabs>
              <w:spacing w:after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r w:rsidRPr="0083063D">
              <w:rPr>
                <w:rFonts w:cs="Arial"/>
                <w:sz w:val="22"/>
              </w:rPr>
              <w:t>Food</w:t>
            </w:r>
            <w:r w:rsidRPr="009B0E2D">
              <w:rPr>
                <w:rFonts w:cs="Arial"/>
                <w:b/>
                <w:sz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</w:rPr>
                <w:id w:val="-171795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764171" w:edGrp="everyone"/>
                <w:r w:rsidR="003519AA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  <w:permEnd w:id="405764171"/>
              </w:sdtContent>
            </w:sdt>
            <w:r>
              <w:rPr>
                <w:rFonts w:cs="Arial"/>
                <w:b/>
                <w:sz w:val="22"/>
              </w:rPr>
              <w:t xml:space="preserve">  </w:t>
            </w:r>
            <w:r w:rsidRPr="009B0E2D">
              <w:rPr>
                <w:rFonts w:cs="Arial"/>
                <w:b/>
                <w:sz w:val="22"/>
              </w:rPr>
              <w:t xml:space="preserve">  </w:t>
            </w:r>
            <w:r>
              <w:rPr>
                <w:rFonts w:cs="Arial"/>
                <w:b/>
                <w:sz w:val="22"/>
              </w:rPr>
              <w:t xml:space="preserve">     </w:t>
            </w:r>
            <w:r w:rsidRPr="0083063D">
              <w:rPr>
                <w:rFonts w:cs="Arial"/>
                <w:sz w:val="22"/>
              </w:rPr>
              <w:t>Water</w:t>
            </w:r>
            <w:r>
              <w:rPr>
                <w:rFonts w:cs="Arial"/>
                <w:b/>
                <w:sz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</w:rPr>
                <w:id w:val="-15283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9028097" w:edGrp="everyone"/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  <w:permEnd w:id="749028097"/>
              </w:sdtContent>
            </w:sdt>
            <w:r w:rsidRPr="0083063D">
              <w:rPr>
                <w:rFonts w:cs="Arial"/>
                <w:sz w:val="22"/>
              </w:rPr>
              <w:t xml:space="preserve">         Swab</w:t>
            </w:r>
            <w:r>
              <w:rPr>
                <w:rFonts w:cs="Arial"/>
                <w:b/>
                <w:sz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</w:rPr>
                <w:id w:val="-21377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83063D">
              <w:rPr>
                <w:rFonts w:cs="Arial"/>
                <w:sz w:val="22"/>
              </w:rPr>
              <w:t xml:space="preserve">         Other  </w:t>
            </w:r>
            <w:sdt>
              <w:sdtPr>
                <w:rPr>
                  <w:rFonts w:cs="Arial"/>
                  <w:b/>
                  <w:sz w:val="22"/>
                </w:rPr>
                <w:id w:val="17796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170991" w:edGrp="everyone"/>
                <w:r w:rsidR="005A35C8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  <w:permEnd w:id="158170991"/>
              </w:sdtContent>
            </w:sdt>
          </w:p>
        </w:tc>
      </w:tr>
      <w:tr w:rsidR="00C11BDD" w:rsidRPr="004113E5" w:rsidTr="00D4157C">
        <w:trPr>
          <w:trHeight w:val="389"/>
        </w:trPr>
        <w:tc>
          <w:tcPr>
            <w:tcW w:w="3369" w:type="dxa"/>
            <w:gridSpan w:val="2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Product available in marketplace</w:t>
            </w:r>
          </w:p>
        </w:tc>
        <w:tc>
          <w:tcPr>
            <w:tcW w:w="6662" w:type="dxa"/>
            <w:gridSpan w:val="6"/>
            <w:vAlign w:val="center"/>
          </w:tcPr>
          <w:p w:rsidR="00C11BDD" w:rsidRPr="004113E5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Pr="0083063D">
              <w:rPr>
                <w:rFonts w:cs="Arial"/>
                <w:sz w:val="22"/>
              </w:rPr>
              <w:t xml:space="preserve">Yes </w:t>
            </w:r>
            <w:r w:rsidRPr="009B0E2D">
              <w:rPr>
                <w:rFonts w:cs="Arial"/>
                <w:b/>
                <w:sz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</w:rPr>
                <w:id w:val="-1784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4483699" w:edGrp="everyone"/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  <w:permEnd w:id="594483699"/>
              </w:sdtContent>
            </w:sdt>
            <w:r>
              <w:rPr>
                <w:rFonts w:cs="Arial"/>
                <w:b/>
                <w:sz w:val="22"/>
              </w:rPr>
              <w:t xml:space="preserve">  </w:t>
            </w:r>
            <w:r w:rsidRPr="009B0E2D">
              <w:rPr>
                <w:rFonts w:cs="Arial"/>
                <w:b/>
                <w:sz w:val="22"/>
              </w:rPr>
              <w:t xml:space="preserve">  </w:t>
            </w:r>
            <w:r>
              <w:rPr>
                <w:rFonts w:cs="Arial"/>
                <w:b/>
                <w:sz w:val="22"/>
              </w:rPr>
              <w:t xml:space="preserve">        </w:t>
            </w:r>
            <w:r w:rsidRPr="0083063D">
              <w:rPr>
                <w:rFonts w:cs="Arial"/>
                <w:sz w:val="22"/>
              </w:rPr>
              <w:t xml:space="preserve">No </w:t>
            </w:r>
            <w:r>
              <w:rPr>
                <w:rFonts w:cs="Arial"/>
                <w:b/>
                <w:sz w:val="22"/>
              </w:rPr>
              <w:t xml:space="preserve">   </w:t>
            </w:r>
            <w:sdt>
              <w:sdtPr>
                <w:rPr>
                  <w:rFonts w:cs="Arial"/>
                  <w:b/>
                  <w:sz w:val="22"/>
                </w:rPr>
                <w:id w:val="1572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2732178" w:edGrp="everyone"/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  <w:permEnd w:id="812732178"/>
              </w:sdtContent>
            </w:sdt>
            <w:r>
              <w:rPr>
                <w:rFonts w:cs="Arial"/>
                <w:b/>
                <w:sz w:val="22"/>
              </w:rPr>
              <w:t xml:space="preserve">         </w:t>
            </w:r>
          </w:p>
        </w:tc>
      </w:tr>
      <w:tr w:rsidR="00C11BDD" w:rsidRPr="004113E5" w:rsidTr="00D4157C">
        <w:tc>
          <w:tcPr>
            <w:tcW w:w="3369" w:type="dxa"/>
            <w:gridSpan w:val="2"/>
          </w:tcPr>
          <w:p w:rsidR="00C11BDD" w:rsidRPr="00BE7500" w:rsidRDefault="00C11BDD" w:rsidP="00C11BDD">
            <w:pPr>
              <w:tabs>
                <w:tab w:val="left" w:pos="3480"/>
              </w:tabs>
              <w:spacing w:before="60"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R</w:t>
            </w:r>
            <w:r w:rsidR="005935C2">
              <w:rPr>
                <w:rFonts w:cs="Arial"/>
                <w:sz w:val="20"/>
                <w:szCs w:val="20"/>
              </w:rPr>
              <w:t xml:space="preserve">eady </w:t>
            </w:r>
            <w:r w:rsidRPr="00BE7500">
              <w:rPr>
                <w:rFonts w:cs="Arial"/>
                <w:sz w:val="20"/>
                <w:szCs w:val="20"/>
              </w:rPr>
              <w:t>T</w:t>
            </w:r>
            <w:r w:rsidR="005935C2">
              <w:rPr>
                <w:rFonts w:cs="Arial"/>
                <w:sz w:val="20"/>
                <w:szCs w:val="20"/>
              </w:rPr>
              <w:t xml:space="preserve">o </w:t>
            </w:r>
            <w:r w:rsidRPr="00BE7500">
              <w:rPr>
                <w:rFonts w:cs="Arial"/>
                <w:sz w:val="20"/>
                <w:szCs w:val="20"/>
              </w:rPr>
              <w:t>E</w:t>
            </w:r>
            <w:r w:rsidR="005935C2">
              <w:rPr>
                <w:rFonts w:cs="Arial"/>
                <w:sz w:val="20"/>
                <w:szCs w:val="20"/>
              </w:rPr>
              <w:t>at</w:t>
            </w:r>
          </w:p>
        </w:tc>
        <w:tc>
          <w:tcPr>
            <w:tcW w:w="6662" w:type="dxa"/>
            <w:gridSpan w:val="6"/>
            <w:vAlign w:val="center"/>
          </w:tcPr>
          <w:p w:rsidR="00C11BDD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Pr="0083063D">
              <w:rPr>
                <w:rFonts w:cs="Arial"/>
                <w:sz w:val="22"/>
              </w:rPr>
              <w:t xml:space="preserve">Yes </w:t>
            </w:r>
            <w:r w:rsidRPr="009B0E2D">
              <w:rPr>
                <w:rFonts w:cs="Arial"/>
                <w:b/>
                <w:sz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</w:rPr>
                <w:id w:val="18230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7277599" w:edGrp="everyone"/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  <w:permEnd w:id="1357277599"/>
              </w:sdtContent>
            </w:sdt>
            <w:r>
              <w:rPr>
                <w:rFonts w:cs="Arial"/>
                <w:b/>
                <w:sz w:val="22"/>
              </w:rPr>
              <w:t xml:space="preserve">  </w:t>
            </w:r>
            <w:r w:rsidRPr="009B0E2D">
              <w:rPr>
                <w:rFonts w:cs="Arial"/>
                <w:b/>
                <w:sz w:val="22"/>
              </w:rPr>
              <w:t xml:space="preserve">  </w:t>
            </w:r>
            <w:r>
              <w:rPr>
                <w:rFonts w:cs="Arial"/>
                <w:b/>
                <w:sz w:val="22"/>
              </w:rPr>
              <w:t xml:space="preserve">        </w:t>
            </w:r>
            <w:r w:rsidRPr="0083063D">
              <w:rPr>
                <w:rFonts w:cs="Arial"/>
                <w:sz w:val="22"/>
              </w:rPr>
              <w:t xml:space="preserve">No </w:t>
            </w:r>
            <w:r>
              <w:rPr>
                <w:rFonts w:cs="Arial"/>
                <w:b/>
                <w:sz w:val="22"/>
              </w:rPr>
              <w:t xml:space="preserve">   </w:t>
            </w:r>
            <w:sdt>
              <w:sdtPr>
                <w:rPr>
                  <w:rFonts w:cs="Arial"/>
                  <w:b/>
                  <w:sz w:val="22"/>
                </w:rPr>
                <w:id w:val="-13930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0229976" w:edGrp="everyone"/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  <w:permEnd w:id="1070229976"/>
              </w:sdtContent>
            </w:sdt>
            <w:r>
              <w:rPr>
                <w:rFonts w:cs="Arial"/>
                <w:b/>
                <w:sz w:val="22"/>
              </w:rPr>
              <w:t xml:space="preserve">         </w:t>
            </w:r>
          </w:p>
        </w:tc>
      </w:tr>
      <w:tr w:rsidR="00C11BDD" w:rsidRPr="004113E5" w:rsidTr="00D4157C">
        <w:tc>
          <w:tcPr>
            <w:tcW w:w="3369" w:type="dxa"/>
            <w:gridSpan w:val="2"/>
          </w:tcPr>
          <w:p w:rsidR="00C11BDD" w:rsidRPr="00BE7500" w:rsidRDefault="00C11BDD" w:rsidP="00C11BDD">
            <w:pPr>
              <w:tabs>
                <w:tab w:val="left" w:pos="3480"/>
              </w:tabs>
              <w:spacing w:before="40"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Main activity by the food business</w:t>
            </w:r>
          </w:p>
        </w:tc>
        <w:tc>
          <w:tcPr>
            <w:tcW w:w="6662" w:type="dxa"/>
            <w:gridSpan w:val="6"/>
            <w:vAlign w:val="center"/>
          </w:tcPr>
          <w:p w:rsidR="00C11BDD" w:rsidRPr="004113E5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permStart w:id="518356503" w:edGrp="everyone"/>
            <w:r>
              <w:rPr>
                <w:rFonts w:cs="Arial"/>
                <w:sz w:val="22"/>
              </w:rPr>
              <w:t xml:space="preserve">   </w:t>
            </w:r>
            <w:r w:rsidR="005A35C8">
              <w:rPr>
                <w:rFonts w:cs="Arial"/>
                <w:sz w:val="22"/>
              </w:rPr>
              <w:t xml:space="preserve">              </w:t>
            </w:r>
            <w:r>
              <w:rPr>
                <w:rFonts w:cs="Arial"/>
                <w:sz w:val="22"/>
              </w:rPr>
              <w:t xml:space="preserve">   </w:t>
            </w:r>
            <w:permEnd w:id="518356503"/>
          </w:p>
        </w:tc>
      </w:tr>
      <w:tr w:rsidR="00C11BDD" w:rsidRPr="004113E5" w:rsidTr="00D4157C">
        <w:trPr>
          <w:trHeight w:val="417"/>
        </w:trPr>
        <w:tc>
          <w:tcPr>
            <w:tcW w:w="3369" w:type="dxa"/>
            <w:gridSpan w:val="2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Brand Name / Trade Name</w:t>
            </w:r>
          </w:p>
        </w:tc>
        <w:tc>
          <w:tcPr>
            <w:tcW w:w="6662" w:type="dxa"/>
            <w:gridSpan w:val="6"/>
            <w:vAlign w:val="center"/>
          </w:tcPr>
          <w:p w:rsidR="00C11BDD" w:rsidRPr="004113E5" w:rsidRDefault="00C11BDD" w:rsidP="00C11BDD">
            <w:pPr>
              <w:tabs>
                <w:tab w:val="left" w:pos="3480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permStart w:id="817526332" w:edGrp="everyone"/>
            <w:r>
              <w:rPr>
                <w:rFonts w:cs="Arial"/>
                <w:sz w:val="22"/>
              </w:rPr>
              <w:t xml:space="preserve">   </w:t>
            </w:r>
            <w:r w:rsidR="005A35C8">
              <w:rPr>
                <w:rFonts w:cs="Arial"/>
                <w:sz w:val="22"/>
              </w:rPr>
              <w:t xml:space="preserve">              </w:t>
            </w:r>
            <w:r>
              <w:rPr>
                <w:rFonts w:cs="Arial"/>
                <w:sz w:val="22"/>
              </w:rPr>
              <w:t xml:space="preserve">   </w:t>
            </w:r>
            <w:permEnd w:id="817526332"/>
          </w:p>
        </w:tc>
      </w:tr>
      <w:tr w:rsidR="00C11BDD" w:rsidRPr="004113E5" w:rsidTr="00D4157C">
        <w:trPr>
          <w:trHeight w:val="409"/>
        </w:trPr>
        <w:tc>
          <w:tcPr>
            <w:tcW w:w="3369" w:type="dxa"/>
            <w:gridSpan w:val="2"/>
            <w:vAlign w:val="center"/>
          </w:tcPr>
          <w:p w:rsidR="00C11BDD" w:rsidRPr="00BE7500" w:rsidRDefault="00C11BDD" w:rsidP="00D4157C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Pack size</w:t>
            </w:r>
            <w:r w:rsidR="00D4157C" w:rsidRPr="00BE7500">
              <w:rPr>
                <w:rFonts w:cs="Arial"/>
                <w:sz w:val="20"/>
                <w:szCs w:val="20"/>
              </w:rPr>
              <w:t xml:space="preserve"> </w:t>
            </w:r>
            <w:r w:rsidRPr="00BE7500">
              <w:rPr>
                <w:rFonts w:cs="Arial"/>
                <w:sz w:val="20"/>
                <w:szCs w:val="20"/>
              </w:rPr>
              <w:t>/</w:t>
            </w:r>
            <w:r w:rsidR="00D4157C" w:rsidRPr="00BE7500">
              <w:rPr>
                <w:rFonts w:cs="Arial"/>
                <w:sz w:val="20"/>
                <w:szCs w:val="20"/>
              </w:rPr>
              <w:t xml:space="preserve"> </w:t>
            </w:r>
            <w:r w:rsidRPr="00BE7500">
              <w:rPr>
                <w:rFonts w:cs="Arial"/>
                <w:sz w:val="20"/>
                <w:szCs w:val="20"/>
              </w:rPr>
              <w:t>Date marking</w:t>
            </w:r>
            <w:r w:rsidR="00D4157C" w:rsidRPr="00BE7500">
              <w:rPr>
                <w:rFonts w:cs="Arial"/>
                <w:sz w:val="20"/>
                <w:szCs w:val="20"/>
              </w:rPr>
              <w:t xml:space="preserve"> </w:t>
            </w:r>
            <w:r w:rsidRPr="00BE7500">
              <w:rPr>
                <w:rFonts w:cs="Arial"/>
                <w:sz w:val="20"/>
                <w:szCs w:val="20"/>
              </w:rPr>
              <w:t>/</w:t>
            </w:r>
            <w:r w:rsidR="00D4157C" w:rsidRPr="00BE7500">
              <w:rPr>
                <w:rFonts w:cs="Arial"/>
                <w:sz w:val="20"/>
                <w:szCs w:val="20"/>
              </w:rPr>
              <w:t xml:space="preserve"> </w:t>
            </w:r>
            <w:r w:rsidRPr="00BE7500">
              <w:rPr>
                <w:rFonts w:cs="Arial"/>
                <w:sz w:val="20"/>
                <w:szCs w:val="20"/>
              </w:rPr>
              <w:t>Batch code</w:t>
            </w:r>
          </w:p>
        </w:tc>
        <w:tc>
          <w:tcPr>
            <w:tcW w:w="6662" w:type="dxa"/>
            <w:gridSpan w:val="6"/>
            <w:vAlign w:val="center"/>
          </w:tcPr>
          <w:p w:rsidR="00C11BDD" w:rsidRPr="004113E5" w:rsidRDefault="00C11BDD" w:rsidP="00C11BDD">
            <w:pPr>
              <w:tabs>
                <w:tab w:val="left" w:pos="3480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permStart w:id="471144496" w:edGrp="everyone"/>
            <w:r>
              <w:rPr>
                <w:rFonts w:cs="Arial"/>
                <w:sz w:val="22"/>
              </w:rPr>
              <w:t xml:space="preserve">   </w:t>
            </w:r>
            <w:r w:rsidR="005A35C8">
              <w:rPr>
                <w:rFonts w:cs="Arial"/>
                <w:sz w:val="22"/>
              </w:rPr>
              <w:t xml:space="preserve">              </w:t>
            </w:r>
            <w:r>
              <w:rPr>
                <w:rFonts w:cs="Arial"/>
                <w:sz w:val="22"/>
              </w:rPr>
              <w:t xml:space="preserve">   </w:t>
            </w:r>
            <w:permEnd w:id="471144496"/>
          </w:p>
        </w:tc>
      </w:tr>
      <w:tr w:rsidR="00C11BDD" w:rsidRPr="004113E5" w:rsidTr="00C11BDD">
        <w:trPr>
          <w:trHeight w:val="319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BE7500">
              <w:rPr>
                <w:rFonts w:cs="Arial"/>
                <w:b/>
                <w:sz w:val="20"/>
                <w:szCs w:val="20"/>
              </w:rPr>
              <w:t xml:space="preserve">ANALYTICAL LABORATORY </w:t>
            </w:r>
          </w:p>
        </w:tc>
      </w:tr>
      <w:tr w:rsidR="00C11BDD" w:rsidRPr="004113E5" w:rsidTr="00487F90">
        <w:tc>
          <w:tcPr>
            <w:tcW w:w="3085" w:type="dxa"/>
            <w:vAlign w:val="center"/>
          </w:tcPr>
          <w:p w:rsidR="00C11BDD" w:rsidRPr="00BE7500" w:rsidRDefault="00C11BDD" w:rsidP="007B1EAA">
            <w:pPr>
              <w:tabs>
                <w:tab w:val="left" w:pos="34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 xml:space="preserve">Name and address of laboratory </w:t>
            </w:r>
          </w:p>
        </w:tc>
        <w:tc>
          <w:tcPr>
            <w:tcW w:w="6946" w:type="dxa"/>
            <w:gridSpan w:val="7"/>
          </w:tcPr>
          <w:p w:rsidR="00C11BDD" w:rsidRPr="0089108A" w:rsidRDefault="00C11BDD" w:rsidP="007B1EAA">
            <w:pPr>
              <w:tabs>
                <w:tab w:val="left" w:pos="34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permStart w:id="254088593" w:edGrp="everyone"/>
            <w:r>
              <w:rPr>
                <w:rFonts w:cs="Arial"/>
                <w:sz w:val="20"/>
                <w:szCs w:val="20"/>
              </w:rPr>
              <w:t xml:space="preserve">   </w:t>
            </w:r>
            <w:r w:rsidR="005A35C8">
              <w:rPr>
                <w:rFonts w:cs="Arial"/>
                <w:sz w:val="20"/>
                <w:szCs w:val="20"/>
              </w:rPr>
              <w:t xml:space="preserve">             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permEnd w:id="254088593"/>
          </w:p>
        </w:tc>
      </w:tr>
      <w:tr w:rsidR="00C11BDD" w:rsidRPr="004113E5" w:rsidTr="007B1EAA">
        <w:tc>
          <w:tcPr>
            <w:tcW w:w="3085" w:type="dxa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Date sample submitted</w:t>
            </w:r>
          </w:p>
        </w:tc>
        <w:tc>
          <w:tcPr>
            <w:tcW w:w="2268" w:type="dxa"/>
            <w:gridSpan w:val="2"/>
            <w:vAlign w:val="center"/>
          </w:tcPr>
          <w:p w:rsidR="00C11BDD" w:rsidRPr="00C11BDD" w:rsidRDefault="00922F5D" w:rsidP="005A35C8">
            <w:pPr>
              <w:tabs>
                <w:tab w:val="left" w:pos="3480"/>
              </w:tabs>
              <w:spacing w:before="60"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14444366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574510666" w:edGrp="everyone"/>
                <w:r w:rsidR="005A35C8" w:rsidRPr="00AF1292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574510666"/>
              </w:sdtContent>
            </w:sdt>
          </w:p>
        </w:tc>
        <w:tc>
          <w:tcPr>
            <w:tcW w:w="2268" w:type="dxa"/>
            <w:gridSpan w:val="4"/>
            <w:vAlign w:val="center"/>
          </w:tcPr>
          <w:p w:rsidR="00C11BDD" w:rsidRPr="0089108A" w:rsidRDefault="00C11BDD" w:rsidP="00C11BDD">
            <w:pPr>
              <w:tabs>
                <w:tab w:val="left" w:pos="348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108A">
              <w:rPr>
                <w:rFonts w:cs="Arial"/>
                <w:sz w:val="20"/>
                <w:szCs w:val="20"/>
              </w:rPr>
              <w:t xml:space="preserve">Date pathogen </w:t>
            </w:r>
            <w:r>
              <w:rPr>
                <w:rFonts w:cs="Arial"/>
                <w:sz w:val="20"/>
                <w:szCs w:val="20"/>
              </w:rPr>
              <w:t>suspected</w:t>
            </w:r>
          </w:p>
        </w:tc>
        <w:tc>
          <w:tcPr>
            <w:tcW w:w="2410" w:type="dxa"/>
            <w:vAlign w:val="center"/>
          </w:tcPr>
          <w:p w:rsidR="00C11BDD" w:rsidRPr="00F64E74" w:rsidRDefault="00922F5D" w:rsidP="003519AA">
            <w:pPr>
              <w:tabs>
                <w:tab w:val="left" w:pos="3480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88369771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850202008" w:edGrp="everyone"/>
                <w:r w:rsidR="005A35C8" w:rsidRPr="00AF1292">
                  <w:rPr>
                    <w:rFonts w:cs="Arial"/>
                    <w:sz w:val="16"/>
                    <w:szCs w:val="16"/>
                  </w:rPr>
                  <w:t xml:space="preserve">  Click here to enter a date </w:t>
                </w:r>
                <w:r w:rsidR="005A35C8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5A35C8" w:rsidRPr="00AF1292">
                  <w:rPr>
                    <w:rFonts w:cs="Arial"/>
                    <w:sz w:val="16"/>
                    <w:szCs w:val="16"/>
                  </w:rPr>
                  <w:t xml:space="preserve">  </w:t>
                </w:r>
                <w:permEnd w:id="850202008"/>
              </w:sdtContent>
            </w:sdt>
          </w:p>
        </w:tc>
      </w:tr>
      <w:tr w:rsidR="00C11BDD" w:rsidRPr="004113E5" w:rsidTr="00487F90">
        <w:tc>
          <w:tcPr>
            <w:tcW w:w="3085" w:type="dxa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Sample Identifier</w:t>
            </w:r>
          </w:p>
        </w:tc>
        <w:tc>
          <w:tcPr>
            <w:tcW w:w="6946" w:type="dxa"/>
            <w:gridSpan w:val="7"/>
          </w:tcPr>
          <w:p w:rsidR="00C11BDD" w:rsidRPr="0089108A" w:rsidRDefault="00C11BDD" w:rsidP="00C11BDD">
            <w:pPr>
              <w:tabs>
                <w:tab w:val="left" w:pos="3480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permStart w:id="887303548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5A35C8">
              <w:rPr>
                <w:rFonts w:cs="Arial"/>
                <w:sz w:val="20"/>
                <w:szCs w:val="20"/>
              </w:rPr>
              <w:t xml:space="preserve">              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permEnd w:id="887303548"/>
          </w:p>
        </w:tc>
      </w:tr>
      <w:tr w:rsidR="00487F90" w:rsidRPr="004113E5" w:rsidTr="007B1EAA">
        <w:trPr>
          <w:trHeight w:val="255"/>
        </w:trPr>
        <w:tc>
          <w:tcPr>
            <w:tcW w:w="3085" w:type="dxa"/>
            <w:vMerge w:val="restart"/>
            <w:vAlign w:val="center"/>
          </w:tcPr>
          <w:p w:rsidR="00487F90" w:rsidRPr="00BE7500" w:rsidRDefault="00487F90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 xml:space="preserve">Verbal notification </w:t>
            </w:r>
          </w:p>
        </w:tc>
        <w:tc>
          <w:tcPr>
            <w:tcW w:w="2268" w:type="dxa"/>
            <w:gridSpan w:val="2"/>
          </w:tcPr>
          <w:p w:rsidR="00487F90" w:rsidRPr="0089108A" w:rsidRDefault="00487F90" w:rsidP="00C11BDD">
            <w:pPr>
              <w:tabs>
                <w:tab w:val="left" w:pos="3480"/>
              </w:tabs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 w:rsidRPr="0089108A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  <w:vAlign w:val="center"/>
          </w:tcPr>
          <w:p w:rsidR="00487F90" w:rsidRPr="0089108A" w:rsidRDefault="00487F90" w:rsidP="00C11BDD">
            <w:pPr>
              <w:tabs>
                <w:tab w:val="left" w:pos="3480"/>
              </w:tabs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3544" w:type="dxa"/>
            <w:gridSpan w:val="3"/>
            <w:vAlign w:val="center"/>
          </w:tcPr>
          <w:p w:rsidR="00487F90" w:rsidRPr="0089108A" w:rsidRDefault="00487F90" w:rsidP="00C11BDD">
            <w:pPr>
              <w:tabs>
                <w:tab w:val="left" w:pos="3480"/>
              </w:tabs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Department of Health </w:t>
            </w:r>
            <w:r w:rsidRPr="0089108A">
              <w:rPr>
                <w:rFonts w:cs="Arial"/>
                <w:sz w:val="20"/>
                <w:szCs w:val="20"/>
              </w:rPr>
              <w:t>Officer</w:t>
            </w:r>
            <w:r>
              <w:rPr>
                <w:rFonts w:cs="Arial"/>
                <w:sz w:val="20"/>
                <w:szCs w:val="20"/>
              </w:rPr>
              <w:t xml:space="preserve"> notified</w:t>
            </w:r>
          </w:p>
        </w:tc>
      </w:tr>
      <w:tr w:rsidR="00487F90" w:rsidRPr="004113E5" w:rsidTr="007B1EAA">
        <w:trPr>
          <w:trHeight w:val="312"/>
        </w:trPr>
        <w:tc>
          <w:tcPr>
            <w:tcW w:w="3085" w:type="dxa"/>
            <w:vMerge/>
            <w:vAlign w:val="center"/>
          </w:tcPr>
          <w:p w:rsidR="00487F90" w:rsidRPr="00BE7500" w:rsidRDefault="00487F90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7F90" w:rsidRPr="00F64E74" w:rsidRDefault="00922F5D" w:rsidP="007B1EAA">
            <w:pPr>
              <w:tabs>
                <w:tab w:val="left" w:pos="3480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256912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2024497698" w:edGrp="everyone"/>
                <w:r w:rsidR="00487F90" w:rsidRPr="00AF1292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2024497698"/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487F90" w:rsidRPr="0089108A" w:rsidRDefault="0011615F" w:rsidP="0011615F">
            <w:pPr>
              <w:tabs>
                <w:tab w:val="left" w:pos="348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1446007978" w:edGrp="everyone"/>
            <w:r>
              <w:rPr>
                <w:rFonts w:cs="Arial"/>
                <w:sz w:val="20"/>
                <w:szCs w:val="20"/>
              </w:rPr>
              <w:t xml:space="preserve">           </w:t>
            </w:r>
            <w:permEnd w:id="1446007978"/>
          </w:p>
        </w:tc>
        <w:tc>
          <w:tcPr>
            <w:tcW w:w="3544" w:type="dxa"/>
            <w:gridSpan w:val="3"/>
            <w:vAlign w:val="center"/>
          </w:tcPr>
          <w:p w:rsidR="00487F90" w:rsidRPr="0089108A" w:rsidRDefault="00487F90" w:rsidP="00C47EAF">
            <w:pPr>
              <w:tabs>
                <w:tab w:val="left" w:pos="348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1564949012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</w:t>
            </w:r>
            <w:permEnd w:id="1564949012"/>
          </w:p>
        </w:tc>
      </w:tr>
      <w:tr w:rsidR="00C11BDD" w:rsidRPr="004113E5" w:rsidTr="00487F90">
        <w:trPr>
          <w:trHeight w:val="490"/>
        </w:trPr>
        <w:tc>
          <w:tcPr>
            <w:tcW w:w="3085" w:type="dxa"/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 xml:space="preserve">Additional information </w:t>
            </w:r>
          </w:p>
        </w:tc>
        <w:tc>
          <w:tcPr>
            <w:tcW w:w="6946" w:type="dxa"/>
            <w:gridSpan w:val="7"/>
            <w:vAlign w:val="center"/>
          </w:tcPr>
          <w:p w:rsidR="00C11BDD" w:rsidRPr="0089108A" w:rsidRDefault="00C11BDD" w:rsidP="005A35C8">
            <w:pPr>
              <w:tabs>
                <w:tab w:val="left" w:pos="3480"/>
              </w:tabs>
              <w:spacing w:after="0"/>
              <w:ind w:firstLine="317"/>
              <w:rPr>
                <w:rFonts w:cs="Arial"/>
                <w:sz w:val="20"/>
                <w:szCs w:val="20"/>
              </w:rPr>
            </w:pPr>
            <w:permStart w:id="480460470" w:edGrp="everyone"/>
            <w:r>
              <w:rPr>
                <w:rFonts w:cs="Arial"/>
                <w:sz w:val="20"/>
                <w:szCs w:val="20"/>
              </w:rPr>
              <w:t xml:space="preserve">   </w:t>
            </w:r>
            <w:r w:rsidR="005A35C8">
              <w:rPr>
                <w:rFonts w:cs="Arial"/>
                <w:sz w:val="20"/>
                <w:szCs w:val="20"/>
              </w:rPr>
              <w:t xml:space="preserve">          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ermEnd w:id="480460470"/>
          </w:p>
        </w:tc>
      </w:tr>
      <w:tr w:rsidR="00487F90" w:rsidRPr="004113E5" w:rsidTr="007B1EAA">
        <w:trPr>
          <w:trHeight w:val="210"/>
        </w:trPr>
        <w:tc>
          <w:tcPr>
            <w:tcW w:w="3085" w:type="dxa"/>
            <w:vMerge w:val="restart"/>
            <w:vAlign w:val="center"/>
          </w:tcPr>
          <w:p w:rsidR="00487F90" w:rsidRPr="00BE7500" w:rsidRDefault="00487F90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Follow-up/confirmation</w:t>
            </w:r>
          </w:p>
        </w:tc>
        <w:tc>
          <w:tcPr>
            <w:tcW w:w="2268" w:type="dxa"/>
            <w:gridSpan w:val="2"/>
          </w:tcPr>
          <w:p w:rsidR="00487F90" w:rsidRPr="0089108A" w:rsidRDefault="00487F90" w:rsidP="00C11BDD">
            <w:pPr>
              <w:tabs>
                <w:tab w:val="left" w:pos="3480"/>
              </w:tabs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 w:rsidRPr="0089108A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</w:tcPr>
          <w:p w:rsidR="00487F90" w:rsidRPr="0089108A" w:rsidRDefault="00487F90" w:rsidP="00C11BDD">
            <w:pPr>
              <w:tabs>
                <w:tab w:val="left" w:pos="3480"/>
              </w:tabs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3544" w:type="dxa"/>
            <w:gridSpan w:val="3"/>
          </w:tcPr>
          <w:p w:rsidR="00487F90" w:rsidRPr="0089108A" w:rsidRDefault="00487F90" w:rsidP="00C11BDD">
            <w:pPr>
              <w:tabs>
                <w:tab w:val="left" w:pos="3480"/>
              </w:tabs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Department of Health </w:t>
            </w:r>
            <w:r w:rsidRPr="0089108A">
              <w:rPr>
                <w:rFonts w:cs="Arial"/>
                <w:sz w:val="20"/>
                <w:szCs w:val="20"/>
              </w:rPr>
              <w:t>Officer</w:t>
            </w:r>
            <w:r>
              <w:rPr>
                <w:rFonts w:cs="Arial"/>
                <w:sz w:val="20"/>
                <w:szCs w:val="20"/>
              </w:rPr>
              <w:t xml:space="preserve"> notified</w:t>
            </w:r>
          </w:p>
        </w:tc>
      </w:tr>
      <w:tr w:rsidR="00487F90" w:rsidRPr="004113E5" w:rsidTr="007B1EAA">
        <w:trPr>
          <w:trHeight w:val="210"/>
        </w:trPr>
        <w:tc>
          <w:tcPr>
            <w:tcW w:w="3085" w:type="dxa"/>
            <w:vMerge/>
            <w:vAlign w:val="center"/>
          </w:tcPr>
          <w:p w:rsidR="00487F90" w:rsidRPr="00BE7500" w:rsidRDefault="00487F90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7F90" w:rsidRPr="0089108A" w:rsidRDefault="00922F5D" w:rsidP="00AA3AF5">
            <w:pPr>
              <w:tabs>
                <w:tab w:val="left" w:pos="3480"/>
              </w:tabs>
              <w:spacing w:before="80" w:after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00936458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1910048577" w:edGrp="everyone"/>
                <w:r w:rsidR="00487F90" w:rsidRPr="00487F90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1910048577"/>
              </w:sdtContent>
            </w:sdt>
          </w:p>
        </w:tc>
        <w:tc>
          <w:tcPr>
            <w:tcW w:w="1134" w:type="dxa"/>
            <w:gridSpan w:val="2"/>
          </w:tcPr>
          <w:p w:rsidR="00487F90" w:rsidRPr="0089108A" w:rsidRDefault="0011615F" w:rsidP="0011615F">
            <w:pPr>
              <w:tabs>
                <w:tab w:val="left" w:pos="3480"/>
              </w:tabs>
              <w:spacing w:before="80" w:after="0"/>
              <w:rPr>
                <w:rFonts w:cs="Arial"/>
                <w:sz w:val="20"/>
                <w:szCs w:val="20"/>
              </w:rPr>
            </w:pPr>
            <w:permStart w:id="47002597" w:edGrp="everyone"/>
            <w:r>
              <w:rPr>
                <w:rFonts w:cs="Arial"/>
                <w:sz w:val="20"/>
                <w:szCs w:val="20"/>
              </w:rPr>
              <w:t xml:space="preserve">           </w:t>
            </w:r>
            <w:permEnd w:id="47002597"/>
          </w:p>
        </w:tc>
        <w:tc>
          <w:tcPr>
            <w:tcW w:w="3544" w:type="dxa"/>
            <w:gridSpan w:val="3"/>
          </w:tcPr>
          <w:p w:rsidR="00487F90" w:rsidRPr="0089108A" w:rsidRDefault="00487F90" w:rsidP="00AA3AF5">
            <w:pPr>
              <w:tabs>
                <w:tab w:val="left" w:pos="3480"/>
              </w:tabs>
              <w:spacing w:before="80" w:after="0"/>
              <w:rPr>
                <w:rFonts w:cs="Arial"/>
                <w:sz w:val="20"/>
                <w:szCs w:val="20"/>
              </w:rPr>
            </w:pPr>
            <w:permStart w:id="1909735827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</w:t>
            </w:r>
            <w:permEnd w:id="1909735827"/>
          </w:p>
        </w:tc>
      </w:tr>
      <w:tr w:rsidR="00C11BDD" w:rsidRPr="004113E5" w:rsidTr="00487F90">
        <w:trPr>
          <w:trHeight w:val="380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C11BDD" w:rsidRPr="00BE7500" w:rsidRDefault="00C11BDD" w:rsidP="00C11BDD">
            <w:pPr>
              <w:tabs>
                <w:tab w:val="left" w:pos="3480"/>
              </w:tabs>
              <w:spacing w:after="0"/>
              <w:rPr>
                <w:rFonts w:cs="Arial"/>
                <w:sz w:val="20"/>
                <w:szCs w:val="20"/>
              </w:rPr>
            </w:pPr>
            <w:r w:rsidRPr="00BE7500">
              <w:rPr>
                <w:rFonts w:cs="Arial"/>
                <w:sz w:val="20"/>
                <w:szCs w:val="20"/>
              </w:rPr>
              <w:t>Final test result</w:t>
            </w:r>
          </w:p>
        </w:tc>
        <w:tc>
          <w:tcPr>
            <w:tcW w:w="6946" w:type="dxa"/>
            <w:gridSpan w:val="7"/>
            <w:tcBorders>
              <w:bottom w:val="double" w:sz="4" w:space="0" w:color="auto"/>
            </w:tcBorders>
            <w:vAlign w:val="center"/>
          </w:tcPr>
          <w:p w:rsidR="00C11BDD" w:rsidRPr="0089108A" w:rsidRDefault="005A35C8" w:rsidP="005A35C8">
            <w:pPr>
              <w:tabs>
                <w:tab w:val="left" w:pos="348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C11BDD">
              <w:rPr>
                <w:rFonts w:cs="Arial"/>
                <w:sz w:val="20"/>
                <w:szCs w:val="20"/>
              </w:rPr>
              <w:t xml:space="preserve"> </w:t>
            </w:r>
            <w:permStart w:id="303180152" w:edGrp="everyone"/>
            <w:r w:rsidR="00C11BDD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487F90"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C11BDD">
              <w:rPr>
                <w:rFonts w:cs="Arial"/>
                <w:sz w:val="20"/>
                <w:szCs w:val="20"/>
              </w:rPr>
              <w:t xml:space="preserve"> </w:t>
            </w:r>
            <w:permEnd w:id="303180152"/>
          </w:p>
        </w:tc>
      </w:tr>
      <w:tr w:rsidR="00C11BDD" w:rsidRPr="004113E5" w:rsidTr="00C11BDD">
        <w:tc>
          <w:tcPr>
            <w:tcW w:w="10031" w:type="dxa"/>
            <w:gridSpan w:val="8"/>
            <w:shd w:val="clear" w:color="auto" w:fill="F2F2F2" w:themeFill="background1" w:themeFillShade="F2"/>
          </w:tcPr>
          <w:p w:rsidR="00BA1DEE" w:rsidRDefault="00E67B98" w:rsidP="00E67B98">
            <w:pPr>
              <w:tabs>
                <w:tab w:val="left" w:pos="3480"/>
              </w:tabs>
              <w:spacing w:before="12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Final Notification</w:t>
            </w:r>
            <w:r w:rsidR="00BA1DEE">
              <w:rPr>
                <w:rFonts w:cs="Arial"/>
                <w:b/>
                <w:sz w:val="20"/>
                <w:szCs w:val="20"/>
              </w:rPr>
              <w:t xml:space="preserve">                              </w:t>
            </w:r>
            <w:r w:rsidR="0011615F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="00BA1DEE">
              <w:rPr>
                <w:rFonts w:cs="Arial"/>
                <w:b/>
                <w:sz w:val="20"/>
                <w:szCs w:val="20"/>
              </w:rPr>
              <w:t xml:space="preserve"> Date</w:t>
            </w:r>
            <w:r w:rsidR="00B6419A">
              <w:rPr>
                <w:rFonts w:cs="Arial"/>
                <w:sz w:val="16"/>
                <w:szCs w:val="16"/>
              </w:rPr>
              <w:t xml:space="preserve"> </w:t>
            </w:r>
            <w:r w:rsidR="00C47EAF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98720214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325321708" w:edGrp="everyone"/>
                <w:r w:rsidR="00C47EAF" w:rsidRPr="00AF1292">
                  <w:rPr>
                    <w:rFonts w:cs="Arial"/>
                    <w:sz w:val="16"/>
                    <w:szCs w:val="16"/>
                  </w:rPr>
                  <w:t xml:space="preserve">  Click here to enter a date   </w:t>
                </w:r>
                <w:permEnd w:id="325321708"/>
              </w:sdtContent>
            </w:sdt>
          </w:p>
          <w:p w:rsidR="00C11BDD" w:rsidRPr="00BA1DEE" w:rsidRDefault="00C11BDD" w:rsidP="00BA1DEE">
            <w:pPr>
              <w:tabs>
                <w:tab w:val="left" w:pos="348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5494">
              <w:rPr>
                <w:rFonts w:cs="Arial"/>
                <w:b/>
                <w:sz w:val="20"/>
                <w:szCs w:val="20"/>
              </w:rPr>
              <w:t>Name and position of person giving notice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ermStart w:id="1452307926" w:edGrp="everyone"/>
            <w:r w:rsidR="00BA1DEE">
              <w:rPr>
                <w:rFonts w:cs="Arial"/>
                <w:b/>
                <w:sz w:val="20"/>
                <w:szCs w:val="20"/>
              </w:rPr>
              <w:t>………………………………………………………</w:t>
            </w:r>
            <w:permEnd w:id="1452307926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11BDD" w:rsidRPr="009C5494" w:rsidRDefault="00C11BDD" w:rsidP="00BA1DEE">
            <w:pPr>
              <w:tabs>
                <w:tab w:val="left" w:pos="3480"/>
              </w:tabs>
              <w:spacing w:before="120" w:after="120"/>
              <w:rPr>
                <w:rFonts w:cs="Arial"/>
                <w:b/>
                <w:sz w:val="22"/>
              </w:rPr>
            </w:pPr>
            <w:r w:rsidRPr="009C5494">
              <w:rPr>
                <w:rFonts w:cs="Arial"/>
                <w:b/>
                <w:sz w:val="20"/>
                <w:szCs w:val="20"/>
              </w:rPr>
              <w:t>Signature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ermStart w:id="2095975160" w:edGrp="everyone"/>
            <w:r>
              <w:rPr>
                <w:rFonts w:cs="Arial"/>
                <w:b/>
                <w:sz w:val="20"/>
                <w:szCs w:val="20"/>
              </w:rPr>
              <w:t>……………………………………….</w:t>
            </w:r>
            <w:permEnd w:id="2095975160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266BE" w:rsidRDefault="00E266BE">
      <w:pPr>
        <w:spacing w:after="200" w:line="276" w:lineRule="auto"/>
      </w:pPr>
    </w:p>
    <w:p w:rsidR="0083463F" w:rsidRDefault="0083463F">
      <w:pPr>
        <w:spacing w:after="200" w:line="276" w:lineRule="auto"/>
      </w:pPr>
    </w:p>
    <w:sectPr w:rsidR="0083463F" w:rsidSect="00705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F5" w:rsidRDefault="00AA3AF5" w:rsidP="0013662A">
      <w:pPr>
        <w:spacing w:after="0"/>
      </w:pPr>
      <w:r>
        <w:separator/>
      </w:r>
    </w:p>
  </w:endnote>
  <w:endnote w:type="continuationSeparator" w:id="0">
    <w:p w:rsidR="00AA3AF5" w:rsidRDefault="00AA3AF5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F5" w:rsidRDefault="00AA3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F5" w:rsidRPr="00AF7C07" w:rsidRDefault="00AA3AF5" w:rsidP="00671A86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Pr="00AF7C07">
      <w:rPr>
        <w:b/>
      </w:rPr>
      <w:br/>
      <w:t>on request for a person with a disability.</w:t>
    </w:r>
  </w:p>
  <w:p w:rsidR="00AA3AF5" w:rsidRDefault="00AA3AF5" w:rsidP="00671A86">
    <w:pPr>
      <w:spacing w:after="300"/>
      <w:ind w:right="-1"/>
    </w:pPr>
    <w:r>
      <w:t>© Department of Health 2016</w:t>
    </w:r>
  </w:p>
  <w:p w:rsidR="00AA3AF5" w:rsidRDefault="00AA3AF5" w:rsidP="00671A86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AA3AF5" w:rsidRPr="00483052" w:rsidRDefault="00AA3AF5" w:rsidP="00671A86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F5" w:rsidRPr="00232283" w:rsidRDefault="00AA3AF5" w:rsidP="00232283">
    <w:pPr>
      <w:spacing w:after="240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F5" w:rsidRDefault="00AA3AF5" w:rsidP="0013662A">
      <w:pPr>
        <w:spacing w:after="0"/>
      </w:pPr>
      <w:r>
        <w:separator/>
      </w:r>
    </w:p>
  </w:footnote>
  <w:footnote w:type="continuationSeparator" w:id="0">
    <w:p w:rsidR="00AA3AF5" w:rsidRDefault="00AA3AF5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F5" w:rsidRDefault="00AA3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F5" w:rsidRDefault="00AA3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F5" w:rsidRDefault="00AA3AF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DB92890" wp14:editId="73560E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FXmGglFL3bOQczeWcyWs7K5jEA=" w:salt="Liitq2ebS3Yroi+r7n7ymw=="/>
  <w:defaultTabStop w:val="720"/>
  <w:drawingGridHorizontalSpacing w:val="142"/>
  <w:drawingGridVerticalSpacing w:val="14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01F36"/>
    <w:rsid w:val="000244A9"/>
    <w:rsid w:val="000817F3"/>
    <w:rsid w:val="00090F60"/>
    <w:rsid w:val="00097421"/>
    <w:rsid w:val="0011615F"/>
    <w:rsid w:val="0013662A"/>
    <w:rsid w:val="001437E0"/>
    <w:rsid w:val="00144AEF"/>
    <w:rsid w:val="0015695F"/>
    <w:rsid w:val="00171B7B"/>
    <w:rsid w:val="001C2E63"/>
    <w:rsid w:val="001C7D1F"/>
    <w:rsid w:val="001F6030"/>
    <w:rsid w:val="001F68E9"/>
    <w:rsid w:val="00220E8F"/>
    <w:rsid w:val="00232283"/>
    <w:rsid w:val="002422D8"/>
    <w:rsid w:val="00280E82"/>
    <w:rsid w:val="002C7D7D"/>
    <w:rsid w:val="002E5F5B"/>
    <w:rsid w:val="002F3E1F"/>
    <w:rsid w:val="003426F5"/>
    <w:rsid w:val="003519AA"/>
    <w:rsid w:val="00355004"/>
    <w:rsid w:val="00376E6D"/>
    <w:rsid w:val="003929E7"/>
    <w:rsid w:val="003A5C85"/>
    <w:rsid w:val="003F0F44"/>
    <w:rsid w:val="0040714E"/>
    <w:rsid w:val="00466DB9"/>
    <w:rsid w:val="00471692"/>
    <w:rsid w:val="00483052"/>
    <w:rsid w:val="00487F90"/>
    <w:rsid w:val="00492C70"/>
    <w:rsid w:val="00493CF4"/>
    <w:rsid w:val="004A609E"/>
    <w:rsid w:val="004C2780"/>
    <w:rsid w:val="004C27CB"/>
    <w:rsid w:val="004C6976"/>
    <w:rsid w:val="005064FC"/>
    <w:rsid w:val="00521D1A"/>
    <w:rsid w:val="00522770"/>
    <w:rsid w:val="00563E39"/>
    <w:rsid w:val="0056716B"/>
    <w:rsid w:val="005827FE"/>
    <w:rsid w:val="00591410"/>
    <w:rsid w:val="005935C2"/>
    <w:rsid w:val="00597A85"/>
    <w:rsid w:val="005A35C8"/>
    <w:rsid w:val="005A409E"/>
    <w:rsid w:val="005A45C5"/>
    <w:rsid w:val="005A4DC8"/>
    <w:rsid w:val="005B4D2E"/>
    <w:rsid w:val="005C5F1E"/>
    <w:rsid w:val="005D455D"/>
    <w:rsid w:val="0062134C"/>
    <w:rsid w:val="00645426"/>
    <w:rsid w:val="00671A86"/>
    <w:rsid w:val="006C6123"/>
    <w:rsid w:val="006F1E2D"/>
    <w:rsid w:val="006F52D0"/>
    <w:rsid w:val="0070521B"/>
    <w:rsid w:val="00716A16"/>
    <w:rsid w:val="00742A50"/>
    <w:rsid w:val="00753150"/>
    <w:rsid w:val="0077027C"/>
    <w:rsid w:val="00783784"/>
    <w:rsid w:val="00794DF0"/>
    <w:rsid w:val="007B1EAA"/>
    <w:rsid w:val="007C3222"/>
    <w:rsid w:val="007D3AE7"/>
    <w:rsid w:val="007D793C"/>
    <w:rsid w:val="007F646B"/>
    <w:rsid w:val="0083463F"/>
    <w:rsid w:val="0085709C"/>
    <w:rsid w:val="00881846"/>
    <w:rsid w:val="00882643"/>
    <w:rsid w:val="00885FFD"/>
    <w:rsid w:val="00894FA2"/>
    <w:rsid w:val="00897837"/>
    <w:rsid w:val="008C6F0A"/>
    <w:rsid w:val="008D0A2F"/>
    <w:rsid w:val="008E3665"/>
    <w:rsid w:val="008F7FE4"/>
    <w:rsid w:val="00922F5D"/>
    <w:rsid w:val="009268E4"/>
    <w:rsid w:val="00930DF8"/>
    <w:rsid w:val="00933CEB"/>
    <w:rsid w:val="009668ED"/>
    <w:rsid w:val="00977C80"/>
    <w:rsid w:val="00981DA1"/>
    <w:rsid w:val="00990D6C"/>
    <w:rsid w:val="009B0844"/>
    <w:rsid w:val="00A662F1"/>
    <w:rsid w:val="00A851F2"/>
    <w:rsid w:val="00A85C65"/>
    <w:rsid w:val="00A91C4C"/>
    <w:rsid w:val="00A94601"/>
    <w:rsid w:val="00AA1620"/>
    <w:rsid w:val="00AA3AF5"/>
    <w:rsid w:val="00AA59CF"/>
    <w:rsid w:val="00AC0AFF"/>
    <w:rsid w:val="00AF0C79"/>
    <w:rsid w:val="00B05096"/>
    <w:rsid w:val="00B17ECC"/>
    <w:rsid w:val="00B37104"/>
    <w:rsid w:val="00B468BB"/>
    <w:rsid w:val="00B6419A"/>
    <w:rsid w:val="00B85FD3"/>
    <w:rsid w:val="00BA1DEE"/>
    <w:rsid w:val="00BB5682"/>
    <w:rsid w:val="00BD41EB"/>
    <w:rsid w:val="00BD7C33"/>
    <w:rsid w:val="00BE3C2D"/>
    <w:rsid w:val="00BE7500"/>
    <w:rsid w:val="00C11BDD"/>
    <w:rsid w:val="00C47EAF"/>
    <w:rsid w:val="00C7143D"/>
    <w:rsid w:val="00C729CE"/>
    <w:rsid w:val="00CA2D7B"/>
    <w:rsid w:val="00CC5943"/>
    <w:rsid w:val="00CF2778"/>
    <w:rsid w:val="00CF64E2"/>
    <w:rsid w:val="00D147D4"/>
    <w:rsid w:val="00D4157C"/>
    <w:rsid w:val="00D636EE"/>
    <w:rsid w:val="00D751A6"/>
    <w:rsid w:val="00D9301F"/>
    <w:rsid w:val="00D953C0"/>
    <w:rsid w:val="00D968B5"/>
    <w:rsid w:val="00D976BD"/>
    <w:rsid w:val="00DC577A"/>
    <w:rsid w:val="00DD22D0"/>
    <w:rsid w:val="00DE4BFE"/>
    <w:rsid w:val="00E06DE8"/>
    <w:rsid w:val="00E266BE"/>
    <w:rsid w:val="00E40563"/>
    <w:rsid w:val="00E47483"/>
    <w:rsid w:val="00E67B98"/>
    <w:rsid w:val="00E775B0"/>
    <w:rsid w:val="00EB3EA3"/>
    <w:rsid w:val="00ED08F5"/>
    <w:rsid w:val="00EE528B"/>
    <w:rsid w:val="00EF0336"/>
    <w:rsid w:val="00F0321F"/>
    <w:rsid w:val="00F26CB5"/>
    <w:rsid w:val="00F647BD"/>
    <w:rsid w:val="00F64E74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PageHeadline">
    <w:name w:val="Page Headline"/>
    <w:basedOn w:val="Normal"/>
    <w:rsid w:val="00563E39"/>
    <w:pPr>
      <w:spacing w:before="200" w:after="200"/>
    </w:pPr>
    <w:rPr>
      <w:rFonts w:ascii="Trebuchet MS" w:eastAsia="Times" w:hAnsi="Trebuchet MS" w:cs="Times New Roman"/>
      <w:b/>
      <w:color w:val="433B67"/>
      <w:sz w:val="62"/>
      <w:szCs w:val="6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PageHeadline">
    <w:name w:val="Page Headline"/>
    <w:basedOn w:val="Normal"/>
    <w:rsid w:val="00563E39"/>
    <w:pPr>
      <w:spacing w:before="200" w:after="200"/>
    </w:pPr>
    <w:rPr>
      <w:rFonts w:ascii="Trebuchet MS" w:eastAsia="Times" w:hAnsi="Trebuchet MS" w:cs="Times New Roman"/>
      <w:b/>
      <w:color w:val="433B67"/>
      <w:sz w:val="62"/>
      <w:szCs w:val="6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4724-ED3F-4AF1-8657-C83D19A3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342</Words>
  <Characters>1955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Whiddon, Scott</cp:lastModifiedBy>
  <cp:revision>59</cp:revision>
  <dcterms:created xsi:type="dcterms:W3CDTF">2017-03-07T05:14:00Z</dcterms:created>
  <dcterms:modified xsi:type="dcterms:W3CDTF">2017-09-06T05:07:00Z</dcterms:modified>
</cp:coreProperties>
</file>