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379C" w14:textId="726176DF" w:rsidR="007D058F" w:rsidRDefault="00F36368" w:rsidP="007D058F">
      <w:pPr>
        <w:pStyle w:val="Heading1"/>
        <w:rPr>
          <w:color w:val="333399"/>
        </w:rPr>
      </w:pPr>
      <w:bookmarkStart w:id="0" w:name="_Toc298407168"/>
      <w:bookmarkStart w:id="1" w:name="_Toc152851483"/>
      <w:bookmarkStart w:id="2" w:name="_Toc412470232"/>
      <w:r>
        <w:rPr>
          <w:color w:val="0070C0"/>
        </w:rPr>
        <w:t xml:space="preserve">Food Act 2008 </w:t>
      </w:r>
      <w:r w:rsidR="007D058F" w:rsidRPr="00D85AB1">
        <w:rPr>
          <w:color w:val="0070C0"/>
        </w:rPr>
        <w:t>Regulatory Food Safety Audit Report</w:t>
      </w:r>
      <w:bookmarkEnd w:id="0"/>
      <w:bookmarkEnd w:id="1"/>
      <w:r w:rsidR="007D058F" w:rsidRPr="00D85AB1">
        <w:rPr>
          <w:color w:val="0070C0"/>
        </w:rPr>
        <w:t xml:space="preserve"> </w:t>
      </w:r>
    </w:p>
    <w:p w14:paraId="4695A8E2" w14:textId="417AA19A" w:rsidR="007D058F" w:rsidRPr="0001319E" w:rsidRDefault="007D058F" w:rsidP="007D058F">
      <w:pPr>
        <w:pStyle w:val="Header"/>
        <w:rPr>
          <w:b/>
        </w:rPr>
      </w:pPr>
      <w:r w:rsidRPr="0001319E">
        <w:rPr>
          <w:b/>
        </w:rPr>
        <w:t>Section 102 Approved Form</w:t>
      </w:r>
    </w:p>
    <w:p w14:paraId="767CAE1B" w14:textId="0C88C401" w:rsidR="007D058F" w:rsidRPr="00A61542" w:rsidRDefault="004B6E83" w:rsidP="007D058F">
      <w:pPr>
        <w:pStyle w:val="Header"/>
        <w:rPr>
          <w:b/>
          <w:strike/>
        </w:rPr>
      </w:pPr>
      <w:r w:rsidRPr="00A61542">
        <w:rPr>
          <w:b/>
        </w:rPr>
        <w:t>Version 0</w:t>
      </w:r>
      <w:r w:rsidR="00675EF6">
        <w:rPr>
          <w:b/>
        </w:rPr>
        <w:t>3</w:t>
      </w:r>
      <w:r w:rsidRPr="00A61542">
        <w:rPr>
          <w:b/>
        </w:rPr>
        <w:t>:</w:t>
      </w:r>
      <w:r>
        <w:rPr>
          <w:b/>
        </w:rPr>
        <w:t xml:space="preserve"> </w:t>
      </w:r>
      <w:r w:rsidR="009D3A71">
        <w:rPr>
          <w:b/>
        </w:rPr>
        <w:t>December</w:t>
      </w:r>
      <w:r w:rsidR="00433FAA">
        <w:rPr>
          <w:b/>
        </w:rPr>
        <w:t xml:space="preserve"> 202</w:t>
      </w:r>
      <w:r w:rsidR="00675EF6">
        <w:rPr>
          <w:b/>
        </w:rPr>
        <w:t>3</w:t>
      </w:r>
    </w:p>
    <w:p w14:paraId="5BD4BC1E" w14:textId="0E97EF2D" w:rsidR="007D058F" w:rsidRPr="007E0163" w:rsidRDefault="00F627BB" w:rsidP="007E0163">
      <w:pPr>
        <w:pStyle w:val="Header"/>
        <w:rPr>
          <w:i/>
          <w:sz w:val="20"/>
          <w:szCs w:val="20"/>
        </w:rPr>
      </w:pPr>
      <w:r w:rsidRPr="004063DB">
        <w:rPr>
          <w:i/>
          <w:iCs/>
          <w:sz w:val="20"/>
          <w:szCs w:val="20"/>
        </w:rPr>
        <w:t>Completed report is to be submitted</w:t>
      </w:r>
      <w:r w:rsidR="00C61319">
        <w:rPr>
          <w:i/>
          <w:iCs/>
          <w:sz w:val="20"/>
          <w:szCs w:val="20"/>
        </w:rPr>
        <w:t xml:space="preserve"> by the RFSA</w:t>
      </w:r>
      <w:r w:rsidRPr="004063DB">
        <w:rPr>
          <w:i/>
          <w:iCs/>
          <w:sz w:val="20"/>
          <w:szCs w:val="20"/>
        </w:rPr>
        <w:t xml:space="preserve"> </w:t>
      </w:r>
      <w:r w:rsidR="007D058F" w:rsidRPr="004063DB">
        <w:rPr>
          <w:i/>
          <w:iCs/>
          <w:sz w:val="20"/>
          <w:szCs w:val="20"/>
        </w:rPr>
        <w:t>to the appropriate enforcement agency within 21 days</w:t>
      </w:r>
      <w:r w:rsidRPr="004063DB">
        <w:rPr>
          <w:i/>
          <w:iCs/>
          <w:sz w:val="20"/>
          <w:szCs w:val="20"/>
        </w:rPr>
        <w:t xml:space="preserve"> of audit being completed </w:t>
      </w:r>
      <w:r w:rsidR="00A82566" w:rsidRPr="004063DB">
        <w:rPr>
          <w:i/>
          <w:iCs/>
          <w:sz w:val="20"/>
          <w:szCs w:val="20"/>
        </w:rPr>
        <w:t>and</w:t>
      </w:r>
      <w:r w:rsidR="002E255F">
        <w:rPr>
          <w:i/>
          <w:iCs/>
          <w:sz w:val="20"/>
          <w:szCs w:val="20"/>
        </w:rPr>
        <w:t xml:space="preserve"> </w:t>
      </w:r>
      <w:r w:rsidRPr="004063DB">
        <w:rPr>
          <w:i/>
          <w:iCs/>
          <w:sz w:val="20"/>
          <w:szCs w:val="20"/>
        </w:rPr>
        <w:t xml:space="preserve">to </w:t>
      </w:r>
      <w:r w:rsidR="00A82566" w:rsidRPr="004063DB">
        <w:rPr>
          <w:i/>
          <w:iCs/>
          <w:sz w:val="20"/>
          <w:szCs w:val="20"/>
        </w:rPr>
        <w:t xml:space="preserve">the </w:t>
      </w:r>
      <w:r w:rsidRPr="004063DB">
        <w:rPr>
          <w:i/>
          <w:iCs/>
          <w:sz w:val="20"/>
          <w:szCs w:val="20"/>
        </w:rPr>
        <w:t>food business proprietor</w:t>
      </w:r>
      <w:r>
        <w:rPr>
          <w:sz w:val="20"/>
          <w:szCs w:val="20"/>
        </w:rPr>
        <w:t>.</w:t>
      </w: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3539"/>
        <w:gridCol w:w="2503"/>
        <w:gridCol w:w="3786"/>
      </w:tblGrid>
      <w:tr w:rsidR="007D058F" w:rsidRPr="006E4E58" w14:paraId="727EBFA1" w14:textId="77777777" w:rsidTr="006779E8">
        <w:tc>
          <w:tcPr>
            <w:tcW w:w="9828" w:type="dxa"/>
            <w:gridSpan w:val="3"/>
            <w:shd w:val="clear" w:color="auto" w:fill="004B8D"/>
          </w:tcPr>
          <w:p w14:paraId="0B41B30D" w14:textId="77777777" w:rsidR="007D058F" w:rsidRPr="00D968E1" w:rsidRDefault="007D058F" w:rsidP="006779E8">
            <w:pPr>
              <w:jc w:val="center"/>
              <w:rPr>
                <w:b/>
                <w:color w:val="FFFFFF"/>
              </w:rPr>
            </w:pPr>
            <w:r w:rsidRPr="00D968E1">
              <w:rPr>
                <w:b/>
                <w:color w:val="FFFFFF"/>
              </w:rPr>
              <w:t>Section A: Food Business Details</w:t>
            </w:r>
          </w:p>
        </w:tc>
      </w:tr>
      <w:tr w:rsidR="007D058F" w:rsidRPr="006E4E58" w14:paraId="5A54877A" w14:textId="77777777" w:rsidTr="00597FF6">
        <w:trPr>
          <w:trHeight w:val="469"/>
        </w:trPr>
        <w:tc>
          <w:tcPr>
            <w:tcW w:w="3539" w:type="dxa"/>
          </w:tcPr>
          <w:p w14:paraId="038A6F64" w14:textId="77777777" w:rsidR="007D058F" w:rsidRPr="006E4E58" w:rsidRDefault="007D058F" w:rsidP="0067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Registered </w:t>
            </w:r>
            <w:r w:rsidRPr="006E4E58">
              <w:rPr>
                <w:b/>
                <w:sz w:val="20"/>
                <w:szCs w:val="20"/>
              </w:rPr>
              <w:t>Trading Name of Food Business</w:t>
            </w:r>
          </w:p>
        </w:tc>
        <w:tc>
          <w:tcPr>
            <w:tcW w:w="6289" w:type="dxa"/>
            <w:gridSpan w:val="2"/>
          </w:tcPr>
          <w:p w14:paraId="70DFF204" w14:textId="77777777" w:rsidR="007D058F" w:rsidRPr="006E4E58" w:rsidRDefault="007D058F" w:rsidP="006779E8">
            <w:pPr>
              <w:rPr>
                <w:b/>
                <w:sz w:val="20"/>
                <w:szCs w:val="20"/>
              </w:rPr>
            </w:pPr>
          </w:p>
        </w:tc>
      </w:tr>
      <w:tr w:rsidR="007D058F" w:rsidRPr="006E4E58" w14:paraId="3B574AAC" w14:textId="77777777" w:rsidTr="00597FF6">
        <w:trPr>
          <w:trHeight w:val="315"/>
        </w:trPr>
        <w:tc>
          <w:tcPr>
            <w:tcW w:w="3539" w:type="dxa"/>
          </w:tcPr>
          <w:p w14:paraId="77DE2F1B" w14:textId="77777777" w:rsidR="007D058F" w:rsidRPr="006E4E58" w:rsidRDefault="007D058F" w:rsidP="006779E8">
            <w:pPr>
              <w:rPr>
                <w:b/>
                <w:sz w:val="20"/>
                <w:szCs w:val="20"/>
              </w:rPr>
            </w:pPr>
            <w:r w:rsidRPr="006E4E58">
              <w:rPr>
                <w:b/>
                <w:sz w:val="20"/>
                <w:szCs w:val="20"/>
              </w:rPr>
              <w:t>Proprietor Name</w:t>
            </w:r>
          </w:p>
        </w:tc>
        <w:tc>
          <w:tcPr>
            <w:tcW w:w="6289" w:type="dxa"/>
            <w:gridSpan w:val="2"/>
          </w:tcPr>
          <w:p w14:paraId="2C5B0839" w14:textId="56EB5E6B" w:rsidR="007D058F" w:rsidRPr="006E4E58" w:rsidRDefault="002E255F" w:rsidP="002E255F">
            <w:pPr>
              <w:tabs>
                <w:tab w:val="left" w:pos="10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  <w:tr w:rsidR="002E255F" w:rsidRPr="006E4E58" w14:paraId="043118D9" w14:textId="77777777" w:rsidTr="00597FF6">
        <w:trPr>
          <w:trHeight w:val="675"/>
        </w:trPr>
        <w:tc>
          <w:tcPr>
            <w:tcW w:w="3539" w:type="dxa"/>
            <w:vMerge w:val="restart"/>
          </w:tcPr>
          <w:p w14:paraId="1ED88BC4" w14:textId="77777777" w:rsidR="002E255F" w:rsidRPr="006E4E58" w:rsidRDefault="002E255F" w:rsidP="0067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Business </w:t>
            </w:r>
            <w:r w:rsidRPr="006E4E58">
              <w:rPr>
                <w:b/>
                <w:sz w:val="20"/>
                <w:szCs w:val="20"/>
              </w:rPr>
              <w:t>Address</w:t>
            </w:r>
          </w:p>
          <w:p w14:paraId="7476AB87" w14:textId="77777777" w:rsidR="002E255F" w:rsidRPr="006E4E58" w:rsidRDefault="002E255F" w:rsidP="006779E8">
            <w:pPr>
              <w:rPr>
                <w:b/>
                <w:sz w:val="20"/>
                <w:szCs w:val="20"/>
              </w:rPr>
            </w:pPr>
          </w:p>
        </w:tc>
        <w:tc>
          <w:tcPr>
            <w:tcW w:w="6289" w:type="dxa"/>
            <w:gridSpan w:val="2"/>
          </w:tcPr>
          <w:p w14:paraId="079F4545" w14:textId="1666363A" w:rsidR="002E255F" w:rsidRPr="006E4E58" w:rsidRDefault="002E255F" w:rsidP="006779E8">
            <w:pPr>
              <w:rPr>
                <w:b/>
                <w:sz w:val="20"/>
                <w:szCs w:val="20"/>
              </w:rPr>
            </w:pPr>
          </w:p>
        </w:tc>
      </w:tr>
      <w:tr w:rsidR="002E255F" w:rsidRPr="006E4E58" w14:paraId="7D42F33E" w14:textId="39FE1B7A" w:rsidTr="002E255F">
        <w:trPr>
          <w:trHeight w:val="370"/>
        </w:trPr>
        <w:tc>
          <w:tcPr>
            <w:tcW w:w="3539" w:type="dxa"/>
            <w:vMerge/>
          </w:tcPr>
          <w:p w14:paraId="6E7B1E32" w14:textId="77777777" w:rsidR="002E255F" w:rsidRDefault="002E255F" w:rsidP="006779E8">
            <w:pPr>
              <w:rPr>
                <w:b/>
                <w:sz w:val="20"/>
                <w:szCs w:val="20"/>
              </w:rPr>
            </w:pPr>
          </w:p>
        </w:tc>
        <w:tc>
          <w:tcPr>
            <w:tcW w:w="2503" w:type="dxa"/>
          </w:tcPr>
          <w:p w14:paraId="0442444D" w14:textId="2C4246B3" w:rsidR="002E255F" w:rsidRPr="00515CBC" w:rsidRDefault="002E255F" w:rsidP="006779E8">
            <w:pPr>
              <w:rPr>
                <w:b/>
                <w:sz w:val="20"/>
                <w:szCs w:val="20"/>
              </w:rPr>
            </w:pPr>
            <w:r w:rsidRPr="00515CBC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3786" w:type="dxa"/>
          </w:tcPr>
          <w:p w14:paraId="6470F43B" w14:textId="4F4C3192" w:rsidR="002E255F" w:rsidRPr="00515CBC" w:rsidRDefault="002E255F" w:rsidP="00190F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515CBC">
              <w:rPr>
                <w:b/>
                <w:sz w:val="20"/>
                <w:szCs w:val="20"/>
              </w:rPr>
              <w:t>mail:</w:t>
            </w:r>
          </w:p>
        </w:tc>
      </w:tr>
      <w:tr w:rsidR="002E255F" w:rsidRPr="006E4E58" w14:paraId="0B2EEF8E" w14:textId="77777777" w:rsidTr="00597FF6">
        <w:trPr>
          <w:trHeight w:val="420"/>
        </w:trPr>
        <w:tc>
          <w:tcPr>
            <w:tcW w:w="3539" w:type="dxa"/>
            <w:vMerge/>
          </w:tcPr>
          <w:p w14:paraId="25E3BAF6" w14:textId="77777777" w:rsidR="002E255F" w:rsidRDefault="002E255F" w:rsidP="006779E8">
            <w:pPr>
              <w:rPr>
                <w:b/>
                <w:sz w:val="20"/>
                <w:szCs w:val="20"/>
              </w:rPr>
            </w:pPr>
          </w:p>
        </w:tc>
        <w:tc>
          <w:tcPr>
            <w:tcW w:w="2503" w:type="dxa"/>
          </w:tcPr>
          <w:p w14:paraId="2C882FCF" w14:textId="77777777" w:rsidR="002E255F" w:rsidRPr="00515CBC" w:rsidRDefault="002E255F" w:rsidP="002E2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ABN</w:t>
            </w:r>
          </w:p>
        </w:tc>
        <w:tc>
          <w:tcPr>
            <w:tcW w:w="3786" w:type="dxa"/>
          </w:tcPr>
          <w:p w14:paraId="7F9ED3C3" w14:textId="77777777" w:rsidR="002E255F" w:rsidRDefault="002E255F" w:rsidP="002E2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ACN</w:t>
            </w:r>
          </w:p>
        </w:tc>
      </w:tr>
      <w:tr w:rsidR="007D058F" w:rsidRPr="006E4E58" w14:paraId="097D1605" w14:textId="77777777" w:rsidTr="00597FF6">
        <w:trPr>
          <w:trHeight w:val="463"/>
        </w:trPr>
        <w:tc>
          <w:tcPr>
            <w:tcW w:w="3539" w:type="dxa"/>
          </w:tcPr>
          <w:p w14:paraId="6A92F9D2" w14:textId="100ACF85" w:rsidR="007D058F" w:rsidRPr="006E4E58" w:rsidRDefault="00E509F1" w:rsidP="0067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and type of business</w:t>
            </w:r>
          </w:p>
        </w:tc>
        <w:tc>
          <w:tcPr>
            <w:tcW w:w="6289" w:type="dxa"/>
            <w:gridSpan w:val="2"/>
          </w:tcPr>
          <w:p w14:paraId="2386E7F3" w14:textId="56DE8B3F" w:rsidR="007D058F" w:rsidRPr="00515CBC" w:rsidRDefault="007D058F" w:rsidP="006779E8">
            <w:pPr>
              <w:rPr>
                <w:b/>
                <w:sz w:val="20"/>
                <w:szCs w:val="20"/>
              </w:rPr>
            </w:pPr>
          </w:p>
        </w:tc>
      </w:tr>
      <w:tr w:rsidR="007D058F" w:rsidRPr="006E4E58" w14:paraId="3F4BA342" w14:textId="77777777" w:rsidTr="00597FF6">
        <w:tc>
          <w:tcPr>
            <w:tcW w:w="3539" w:type="dxa"/>
          </w:tcPr>
          <w:p w14:paraId="1EC26EE6" w14:textId="77777777" w:rsidR="007D058F" w:rsidRPr="006E4E58" w:rsidRDefault="007D058F" w:rsidP="006779E8">
            <w:pPr>
              <w:rPr>
                <w:b/>
                <w:sz w:val="20"/>
                <w:szCs w:val="20"/>
              </w:rPr>
            </w:pPr>
            <w:r w:rsidRPr="006E4E58">
              <w:rPr>
                <w:b/>
                <w:sz w:val="20"/>
                <w:szCs w:val="20"/>
              </w:rPr>
              <w:t xml:space="preserve">Priority Classification </w:t>
            </w:r>
          </w:p>
        </w:tc>
        <w:tc>
          <w:tcPr>
            <w:tcW w:w="6289" w:type="dxa"/>
            <w:gridSpan w:val="2"/>
          </w:tcPr>
          <w:p w14:paraId="2425200F" w14:textId="77777777" w:rsidR="007D058F" w:rsidRPr="00515CBC" w:rsidRDefault="007D058F" w:rsidP="006779E8">
            <w:pPr>
              <w:rPr>
                <w:b/>
                <w:sz w:val="20"/>
                <w:szCs w:val="20"/>
              </w:rPr>
            </w:pPr>
          </w:p>
        </w:tc>
      </w:tr>
      <w:tr w:rsidR="007D058F" w:rsidRPr="006E4E58" w14:paraId="21C38E6F" w14:textId="77777777" w:rsidTr="00597FF6">
        <w:tc>
          <w:tcPr>
            <w:tcW w:w="3539" w:type="dxa"/>
          </w:tcPr>
          <w:p w14:paraId="53C30393" w14:textId="10C23DE1" w:rsidR="007D058F" w:rsidRPr="006E4E58" w:rsidRDefault="007D058F" w:rsidP="006779E8">
            <w:pPr>
              <w:rPr>
                <w:b/>
                <w:sz w:val="20"/>
                <w:szCs w:val="20"/>
              </w:rPr>
            </w:pPr>
            <w:r w:rsidRPr="006E4E58">
              <w:rPr>
                <w:b/>
                <w:sz w:val="20"/>
                <w:szCs w:val="20"/>
              </w:rPr>
              <w:t xml:space="preserve">Address of premises where </w:t>
            </w:r>
            <w:proofErr w:type="gramStart"/>
            <w:r w:rsidRPr="006E4E58">
              <w:rPr>
                <w:b/>
                <w:sz w:val="20"/>
                <w:szCs w:val="20"/>
              </w:rPr>
              <w:t>audit  performed</w:t>
            </w:r>
            <w:proofErr w:type="gramEnd"/>
          </w:p>
        </w:tc>
        <w:tc>
          <w:tcPr>
            <w:tcW w:w="6289" w:type="dxa"/>
            <w:gridSpan w:val="2"/>
          </w:tcPr>
          <w:p w14:paraId="7B6D0E1E" w14:textId="77777777" w:rsidR="007D058F" w:rsidRPr="00515CBC" w:rsidRDefault="007D058F" w:rsidP="006779E8">
            <w:pPr>
              <w:rPr>
                <w:b/>
                <w:sz w:val="20"/>
                <w:szCs w:val="20"/>
              </w:rPr>
            </w:pPr>
          </w:p>
        </w:tc>
      </w:tr>
      <w:tr w:rsidR="00C52F19" w:rsidRPr="006E4E58" w14:paraId="42619310" w14:textId="77777777" w:rsidTr="00597FF6">
        <w:trPr>
          <w:trHeight w:val="270"/>
        </w:trPr>
        <w:tc>
          <w:tcPr>
            <w:tcW w:w="3539" w:type="dxa"/>
            <w:vMerge w:val="restart"/>
          </w:tcPr>
          <w:p w14:paraId="663C03A0" w14:textId="77777777" w:rsidR="00C52F19" w:rsidRPr="006E4E58" w:rsidRDefault="00C52F19" w:rsidP="0067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person for food business premises audited</w:t>
            </w:r>
          </w:p>
        </w:tc>
        <w:tc>
          <w:tcPr>
            <w:tcW w:w="6289" w:type="dxa"/>
            <w:gridSpan w:val="2"/>
          </w:tcPr>
          <w:p w14:paraId="27640005" w14:textId="016543D8" w:rsidR="00C52F19" w:rsidRPr="00515CBC" w:rsidRDefault="00C52F19" w:rsidP="00C52F19">
            <w:pPr>
              <w:contextualSpacing/>
              <w:rPr>
                <w:b/>
                <w:sz w:val="20"/>
                <w:szCs w:val="20"/>
              </w:rPr>
            </w:pPr>
            <w:r w:rsidRPr="00515CBC">
              <w:rPr>
                <w:b/>
                <w:sz w:val="20"/>
                <w:szCs w:val="20"/>
              </w:rPr>
              <w:t>Name</w:t>
            </w:r>
          </w:p>
        </w:tc>
      </w:tr>
      <w:tr w:rsidR="00C52F19" w:rsidRPr="006E4E58" w14:paraId="33BB0918" w14:textId="77777777" w:rsidTr="00597FF6">
        <w:trPr>
          <w:trHeight w:val="285"/>
        </w:trPr>
        <w:tc>
          <w:tcPr>
            <w:tcW w:w="3539" w:type="dxa"/>
            <w:vMerge/>
          </w:tcPr>
          <w:p w14:paraId="4C4E9F0C" w14:textId="77777777" w:rsidR="00C52F19" w:rsidRDefault="00C52F19" w:rsidP="006779E8">
            <w:pPr>
              <w:rPr>
                <w:b/>
                <w:sz w:val="20"/>
                <w:szCs w:val="20"/>
              </w:rPr>
            </w:pPr>
          </w:p>
        </w:tc>
        <w:tc>
          <w:tcPr>
            <w:tcW w:w="6289" w:type="dxa"/>
            <w:gridSpan w:val="2"/>
          </w:tcPr>
          <w:p w14:paraId="7F3873AF" w14:textId="21CDB5EA" w:rsidR="00C52F19" w:rsidRPr="00515CBC" w:rsidRDefault="00C52F19" w:rsidP="00C52F19">
            <w:pPr>
              <w:contextualSpacing/>
              <w:rPr>
                <w:b/>
                <w:sz w:val="20"/>
                <w:szCs w:val="20"/>
              </w:rPr>
            </w:pPr>
            <w:r w:rsidRPr="00515CBC">
              <w:rPr>
                <w:b/>
                <w:sz w:val="20"/>
                <w:szCs w:val="20"/>
              </w:rPr>
              <w:t xml:space="preserve">Position </w:t>
            </w:r>
          </w:p>
        </w:tc>
      </w:tr>
      <w:tr w:rsidR="00C52F19" w:rsidRPr="006E4E58" w14:paraId="7538B067" w14:textId="77777777" w:rsidTr="00597FF6">
        <w:trPr>
          <w:trHeight w:val="308"/>
        </w:trPr>
        <w:tc>
          <w:tcPr>
            <w:tcW w:w="3539" w:type="dxa"/>
            <w:vMerge/>
          </w:tcPr>
          <w:p w14:paraId="5B1F8B89" w14:textId="77777777" w:rsidR="00C52F19" w:rsidRDefault="00C52F19" w:rsidP="006779E8">
            <w:pPr>
              <w:rPr>
                <w:b/>
                <w:sz w:val="20"/>
                <w:szCs w:val="20"/>
              </w:rPr>
            </w:pPr>
          </w:p>
        </w:tc>
        <w:tc>
          <w:tcPr>
            <w:tcW w:w="6289" w:type="dxa"/>
            <w:gridSpan w:val="2"/>
          </w:tcPr>
          <w:p w14:paraId="6438E1BB" w14:textId="54D59BFA" w:rsidR="00C52F19" w:rsidRPr="00515CBC" w:rsidRDefault="00C52F19" w:rsidP="00C52F19">
            <w:pPr>
              <w:contextualSpacing/>
              <w:rPr>
                <w:b/>
                <w:sz w:val="20"/>
                <w:szCs w:val="20"/>
              </w:rPr>
            </w:pPr>
            <w:r w:rsidRPr="00515CBC">
              <w:rPr>
                <w:b/>
                <w:sz w:val="20"/>
                <w:szCs w:val="20"/>
              </w:rPr>
              <w:t>Email                                                                    Phone</w:t>
            </w:r>
          </w:p>
        </w:tc>
      </w:tr>
      <w:tr w:rsidR="007D058F" w:rsidRPr="006E4E58" w14:paraId="455CEA0A" w14:textId="77777777" w:rsidTr="00597FF6">
        <w:tc>
          <w:tcPr>
            <w:tcW w:w="3539" w:type="dxa"/>
          </w:tcPr>
          <w:p w14:paraId="34539F16" w14:textId="04288323" w:rsidR="007D058F" w:rsidRPr="006E4E58" w:rsidRDefault="007D058F" w:rsidP="006779E8">
            <w:pPr>
              <w:rPr>
                <w:b/>
                <w:sz w:val="20"/>
                <w:szCs w:val="20"/>
              </w:rPr>
            </w:pPr>
            <w:r w:rsidRPr="006E4E58">
              <w:rPr>
                <w:b/>
                <w:sz w:val="20"/>
                <w:szCs w:val="20"/>
              </w:rPr>
              <w:t>Enforcement Agency</w:t>
            </w:r>
          </w:p>
        </w:tc>
        <w:tc>
          <w:tcPr>
            <w:tcW w:w="6289" w:type="dxa"/>
            <w:gridSpan w:val="2"/>
          </w:tcPr>
          <w:p w14:paraId="070AD368" w14:textId="77777777" w:rsidR="007D058F" w:rsidRPr="006E4E58" w:rsidRDefault="007D058F" w:rsidP="006779E8">
            <w:pPr>
              <w:rPr>
                <w:b/>
                <w:sz w:val="20"/>
                <w:szCs w:val="20"/>
              </w:rPr>
            </w:pPr>
          </w:p>
        </w:tc>
      </w:tr>
      <w:tr w:rsidR="00C52F19" w:rsidRPr="006E4E58" w14:paraId="524262C1" w14:textId="77777777" w:rsidTr="00597FF6">
        <w:trPr>
          <w:trHeight w:val="1158"/>
        </w:trPr>
        <w:tc>
          <w:tcPr>
            <w:tcW w:w="3539" w:type="dxa"/>
          </w:tcPr>
          <w:p w14:paraId="559A24E3" w14:textId="12D617FB" w:rsidR="00C52F19" w:rsidRPr="00515CBC" w:rsidRDefault="00C52F19" w:rsidP="006779E8">
            <w:pPr>
              <w:rPr>
                <w:b/>
                <w:sz w:val="20"/>
                <w:szCs w:val="20"/>
              </w:rPr>
            </w:pPr>
            <w:r w:rsidRPr="00515CBC">
              <w:rPr>
                <w:b/>
                <w:sz w:val="20"/>
                <w:szCs w:val="20"/>
              </w:rPr>
              <w:t>Audit scope</w:t>
            </w:r>
            <w:r w:rsidR="00C61319">
              <w:rPr>
                <w:b/>
                <w:sz w:val="20"/>
                <w:szCs w:val="20"/>
              </w:rPr>
              <w:t xml:space="preserve"> </w:t>
            </w:r>
            <w:r w:rsidR="00C61319" w:rsidRPr="002E255F">
              <w:rPr>
                <w:b/>
                <w:i/>
                <w:iCs/>
                <w:sz w:val="16"/>
                <w:szCs w:val="16"/>
              </w:rPr>
              <w:t>(e.g. receival, storage, preparation, cooking, pasteurisation, cook fresh with rapid cooling, cooling, texture modification, chilling, cook-chill, reheating, hot and cold holding, transport/distribution etc.)</w:t>
            </w:r>
          </w:p>
        </w:tc>
        <w:tc>
          <w:tcPr>
            <w:tcW w:w="6289" w:type="dxa"/>
            <w:gridSpan w:val="2"/>
          </w:tcPr>
          <w:p w14:paraId="15860A35" w14:textId="644F8E1C" w:rsidR="00C52F19" w:rsidRPr="006E4E58" w:rsidRDefault="00C52F19" w:rsidP="006779E8">
            <w:pPr>
              <w:rPr>
                <w:b/>
                <w:sz w:val="20"/>
                <w:szCs w:val="20"/>
              </w:rPr>
            </w:pPr>
          </w:p>
        </w:tc>
      </w:tr>
    </w:tbl>
    <w:p w14:paraId="188B5063" w14:textId="77777777" w:rsidR="007D058F" w:rsidRDefault="007D058F" w:rsidP="007D058F"/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3168"/>
        <w:gridCol w:w="2655"/>
        <w:gridCol w:w="4005"/>
      </w:tblGrid>
      <w:tr w:rsidR="007D058F" w:rsidRPr="006E4E58" w14:paraId="59597C0F" w14:textId="77777777" w:rsidTr="006779E8">
        <w:tc>
          <w:tcPr>
            <w:tcW w:w="9828" w:type="dxa"/>
            <w:gridSpan w:val="3"/>
            <w:shd w:val="clear" w:color="auto" w:fill="004B8D"/>
          </w:tcPr>
          <w:p w14:paraId="339795C5" w14:textId="77777777" w:rsidR="007D058F" w:rsidRPr="00D968E1" w:rsidRDefault="007D058F" w:rsidP="006779E8">
            <w:pPr>
              <w:jc w:val="center"/>
              <w:rPr>
                <w:b/>
                <w:color w:val="FFFFFF"/>
              </w:rPr>
            </w:pPr>
            <w:r w:rsidRPr="00D968E1">
              <w:rPr>
                <w:b/>
                <w:color w:val="FFFFFF"/>
              </w:rPr>
              <w:t>Section B:  Auditor Details</w:t>
            </w:r>
          </w:p>
        </w:tc>
      </w:tr>
      <w:tr w:rsidR="007D058F" w:rsidRPr="006E4E58" w14:paraId="77ABD1DE" w14:textId="77777777" w:rsidTr="006779E8">
        <w:tc>
          <w:tcPr>
            <w:tcW w:w="3168" w:type="dxa"/>
          </w:tcPr>
          <w:p w14:paraId="58F92EF4" w14:textId="77777777" w:rsidR="007D058F" w:rsidRPr="006E4E58" w:rsidRDefault="007D058F" w:rsidP="006779E8">
            <w:pPr>
              <w:rPr>
                <w:b/>
                <w:sz w:val="20"/>
                <w:szCs w:val="20"/>
              </w:rPr>
            </w:pPr>
            <w:r w:rsidRPr="006E4E5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gridSpan w:val="2"/>
          </w:tcPr>
          <w:p w14:paraId="6A8B28DF" w14:textId="77777777" w:rsidR="007D058F" w:rsidRPr="006E4E58" w:rsidRDefault="007D058F" w:rsidP="006779E8">
            <w:pPr>
              <w:rPr>
                <w:b/>
                <w:sz w:val="20"/>
                <w:szCs w:val="20"/>
              </w:rPr>
            </w:pPr>
          </w:p>
        </w:tc>
      </w:tr>
      <w:tr w:rsidR="00C52F19" w:rsidRPr="006E4E58" w14:paraId="5E1485C2" w14:textId="6C502445" w:rsidTr="00597FF6">
        <w:trPr>
          <w:trHeight w:val="487"/>
        </w:trPr>
        <w:tc>
          <w:tcPr>
            <w:tcW w:w="3168" w:type="dxa"/>
          </w:tcPr>
          <w:p w14:paraId="159F3035" w14:textId="77777777" w:rsidR="00C52F19" w:rsidRPr="006E4E58" w:rsidRDefault="00C52F19" w:rsidP="006779E8">
            <w:pPr>
              <w:rPr>
                <w:b/>
                <w:sz w:val="20"/>
                <w:szCs w:val="20"/>
              </w:rPr>
            </w:pPr>
            <w:r w:rsidRPr="006E4E58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2655" w:type="dxa"/>
          </w:tcPr>
          <w:p w14:paraId="513C6950" w14:textId="116AA272" w:rsidR="00C52F19" w:rsidRPr="006E4E58" w:rsidRDefault="00C52F19" w:rsidP="00190F87">
            <w:pPr>
              <w:contextualSpacing/>
              <w:rPr>
                <w:b/>
                <w:sz w:val="20"/>
                <w:szCs w:val="20"/>
              </w:rPr>
            </w:pPr>
            <w:r w:rsidRPr="006E4E58">
              <w:rPr>
                <w:b/>
                <w:sz w:val="20"/>
                <w:szCs w:val="20"/>
              </w:rPr>
              <w:t>Mobile:</w:t>
            </w:r>
          </w:p>
          <w:p w14:paraId="15A10A4A" w14:textId="77777777" w:rsidR="00C52F19" w:rsidRPr="006E4E58" w:rsidRDefault="00C52F19" w:rsidP="00190F87">
            <w:pPr>
              <w:contextualSpacing/>
              <w:rPr>
                <w:b/>
                <w:sz w:val="20"/>
                <w:szCs w:val="20"/>
              </w:rPr>
            </w:pPr>
            <w:r w:rsidRPr="006E4E58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005" w:type="dxa"/>
          </w:tcPr>
          <w:p w14:paraId="3D168288" w14:textId="25103E53" w:rsidR="00C52F19" w:rsidRPr="006E4E58" w:rsidRDefault="00F627BB" w:rsidP="0019274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address</w:t>
            </w:r>
          </w:p>
          <w:p w14:paraId="239A5E05" w14:textId="77777777" w:rsidR="00C52F19" w:rsidRDefault="00C52F19">
            <w:pPr>
              <w:spacing w:after="0"/>
              <w:rPr>
                <w:b/>
                <w:sz w:val="20"/>
                <w:szCs w:val="20"/>
              </w:rPr>
            </w:pPr>
          </w:p>
          <w:p w14:paraId="598C6BB8" w14:textId="77777777" w:rsidR="00C52F19" w:rsidRPr="006E4E58" w:rsidRDefault="00C52F19" w:rsidP="00C52F19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7D058F" w:rsidRPr="006E4E58" w14:paraId="1F1D6E23" w14:textId="77777777" w:rsidTr="006779E8">
        <w:tc>
          <w:tcPr>
            <w:tcW w:w="3168" w:type="dxa"/>
          </w:tcPr>
          <w:p w14:paraId="545C4B40" w14:textId="39AFAD13" w:rsidR="007D058F" w:rsidRPr="009712D9" w:rsidRDefault="007D058F" w:rsidP="006779E8">
            <w:pPr>
              <w:rPr>
                <w:b/>
                <w:sz w:val="18"/>
                <w:szCs w:val="18"/>
              </w:rPr>
            </w:pPr>
            <w:r w:rsidRPr="009712D9">
              <w:rPr>
                <w:b/>
                <w:sz w:val="18"/>
                <w:szCs w:val="18"/>
              </w:rPr>
              <w:t>Approval scope</w:t>
            </w:r>
            <w:r w:rsidR="00286B72" w:rsidRPr="009712D9">
              <w:rPr>
                <w:b/>
                <w:sz w:val="18"/>
                <w:szCs w:val="18"/>
              </w:rPr>
              <w:t xml:space="preserve"> and expiry date</w:t>
            </w:r>
          </w:p>
        </w:tc>
        <w:tc>
          <w:tcPr>
            <w:tcW w:w="6660" w:type="dxa"/>
            <w:gridSpan w:val="2"/>
          </w:tcPr>
          <w:p w14:paraId="73BFC60A" w14:textId="77777777" w:rsidR="007D058F" w:rsidRPr="006E4E58" w:rsidRDefault="007D058F" w:rsidP="006779E8">
            <w:pPr>
              <w:rPr>
                <w:b/>
                <w:sz w:val="20"/>
                <w:szCs w:val="20"/>
              </w:rPr>
            </w:pPr>
          </w:p>
        </w:tc>
      </w:tr>
    </w:tbl>
    <w:p w14:paraId="76F876C0" w14:textId="77777777" w:rsidR="00EB25D3" w:rsidRDefault="00EB25D3" w:rsidP="007D058F"/>
    <w:tbl>
      <w:tblPr>
        <w:tblStyle w:val="TableGrid"/>
        <w:tblW w:w="9900" w:type="dxa"/>
        <w:tblInd w:w="-72" w:type="dxa"/>
        <w:tblLook w:val="01E0" w:firstRow="1" w:lastRow="1" w:firstColumn="1" w:lastColumn="1" w:noHBand="0" w:noVBand="0"/>
      </w:tblPr>
      <w:tblGrid>
        <w:gridCol w:w="4320"/>
        <w:gridCol w:w="567"/>
        <w:gridCol w:w="305"/>
        <w:gridCol w:w="687"/>
        <w:gridCol w:w="1876"/>
        <w:gridCol w:w="2145"/>
      </w:tblGrid>
      <w:tr w:rsidR="007D058F" w:rsidRPr="006E4E58" w14:paraId="7A693B7A" w14:textId="77777777" w:rsidTr="006779E8">
        <w:tc>
          <w:tcPr>
            <w:tcW w:w="9900" w:type="dxa"/>
            <w:gridSpan w:val="6"/>
            <w:shd w:val="clear" w:color="auto" w:fill="004B8D"/>
          </w:tcPr>
          <w:p w14:paraId="57CD4F54" w14:textId="77777777" w:rsidR="007D058F" w:rsidRPr="00D968E1" w:rsidRDefault="007D058F" w:rsidP="006779E8">
            <w:pPr>
              <w:jc w:val="center"/>
              <w:rPr>
                <w:b/>
                <w:color w:val="FFFFFF"/>
              </w:rPr>
            </w:pPr>
            <w:r w:rsidRPr="00D968E1">
              <w:rPr>
                <w:b/>
                <w:color w:val="FFFFFF"/>
              </w:rPr>
              <w:t>Section C: Audit Details</w:t>
            </w:r>
          </w:p>
        </w:tc>
      </w:tr>
      <w:tr w:rsidR="007D058F" w:rsidRPr="006E4E58" w14:paraId="5492ADCE" w14:textId="77777777" w:rsidTr="002E255F">
        <w:tc>
          <w:tcPr>
            <w:tcW w:w="4320" w:type="dxa"/>
          </w:tcPr>
          <w:p w14:paraId="321BC217" w14:textId="77777777" w:rsidR="007D058F" w:rsidRDefault="007D058F" w:rsidP="0067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the first audit?</w:t>
            </w:r>
          </w:p>
        </w:tc>
        <w:tc>
          <w:tcPr>
            <w:tcW w:w="872" w:type="dxa"/>
            <w:gridSpan w:val="2"/>
          </w:tcPr>
          <w:p w14:paraId="6DF1AF1D" w14:textId="77777777" w:rsidR="007D058F" w:rsidRPr="00D968E1" w:rsidRDefault="007D058F" w:rsidP="0067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4708" w:type="dxa"/>
            <w:gridSpan w:val="3"/>
          </w:tcPr>
          <w:p w14:paraId="6BD7E5AA" w14:textId="77777777" w:rsidR="007D058F" w:rsidRPr="00D968E1" w:rsidRDefault="007D058F" w:rsidP="0067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‘No’, date of previous audit</w:t>
            </w:r>
          </w:p>
        </w:tc>
      </w:tr>
      <w:tr w:rsidR="007D058F" w:rsidRPr="006E4E58" w14:paraId="0D2288D2" w14:textId="77777777" w:rsidTr="002E255F">
        <w:trPr>
          <w:trHeight w:val="1174"/>
        </w:trPr>
        <w:tc>
          <w:tcPr>
            <w:tcW w:w="4887" w:type="dxa"/>
            <w:gridSpan w:val="2"/>
          </w:tcPr>
          <w:p w14:paraId="1A22AC34" w14:textId="08164852" w:rsidR="007D058F" w:rsidRDefault="007D058F" w:rsidP="0067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of previous audit report</w:t>
            </w:r>
            <w:r w:rsidR="00AF7319">
              <w:rPr>
                <w:b/>
                <w:sz w:val="20"/>
                <w:szCs w:val="20"/>
              </w:rPr>
              <w:t xml:space="preserve"> conducted under Part 8 of </w:t>
            </w:r>
            <w:r w:rsidR="00452593">
              <w:rPr>
                <w:b/>
                <w:sz w:val="20"/>
                <w:szCs w:val="20"/>
              </w:rPr>
              <w:t xml:space="preserve">the </w:t>
            </w:r>
            <w:r w:rsidR="00AF7319">
              <w:rPr>
                <w:b/>
                <w:sz w:val="20"/>
                <w:szCs w:val="20"/>
              </w:rPr>
              <w:t>Food Act</w:t>
            </w:r>
            <w:r>
              <w:rPr>
                <w:b/>
                <w:sz w:val="20"/>
                <w:szCs w:val="20"/>
              </w:rPr>
              <w:t xml:space="preserve">/ </w:t>
            </w:r>
            <w:r w:rsidR="003C5B77">
              <w:rPr>
                <w:b/>
                <w:sz w:val="20"/>
                <w:szCs w:val="20"/>
              </w:rPr>
              <w:t>e</w:t>
            </w:r>
            <w:r w:rsidR="00452593">
              <w:rPr>
                <w:b/>
                <w:sz w:val="20"/>
                <w:szCs w:val="20"/>
              </w:rPr>
              <w:t xml:space="preserve">nforcement </w:t>
            </w:r>
            <w:r w:rsidR="003C5B77">
              <w:rPr>
                <w:b/>
                <w:sz w:val="20"/>
                <w:szCs w:val="20"/>
              </w:rPr>
              <w:t>a</w:t>
            </w:r>
            <w:r w:rsidR="00452593">
              <w:rPr>
                <w:b/>
                <w:sz w:val="20"/>
                <w:szCs w:val="20"/>
              </w:rPr>
              <w:t>gency</w:t>
            </w:r>
            <w:r w:rsidRPr="00C4711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regulatory assessment report/regulatory action </w:t>
            </w:r>
            <w:r w:rsidRPr="002E255F">
              <w:rPr>
                <w:sz w:val="16"/>
                <w:szCs w:val="16"/>
              </w:rPr>
              <w:t>(</w:t>
            </w:r>
            <w:r w:rsidR="00452593" w:rsidRPr="002E255F">
              <w:rPr>
                <w:sz w:val="16"/>
                <w:szCs w:val="16"/>
              </w:rPr>
              <w:t xml:space="preserve">conducted under Part 6 of the Food Act </w:t>
            </w:r>
            <w:r w:rsidR="00F627BB" w:rsidRPr="002E255F">
              <w:rPr>
                <w:sz w:val="16"/>
                <w:szCs w:val="16"/>
              </w:rPr>
              <w:t>e.g.</w:t>
            </w:r>
            <w:r w:rsidR="00E76527" w:rsidRPr="002E255F">
              <w:rPr>
                <w:sz w:val="16"/>
                <w:szCs w:val="16"/>
              </w:rPr>
              <w:t xml:space="preserve"> </w:t>
            </w:r>
            <w:r w:rsidRPr="002E255F">
              <w:rPr>
                <w:sz w:val="16"/>
                <w:szCs w:val="16"/>
              </w:rPr>
              <w:t>s</w:t>
            </w:r>
            <w:r w:rsidR="00452593" w:rsidRPr="002E255F">
              <w:rPr>
                <w:sz w:val="16"/>
                <w:szCs w:val="16"/>
              </w:rPr>
              <w:t xml:space="preserve">ection </w:t>
            </w:r>
            <w:r w:rsidRPr="002E255F">
              <w:rPr>
                <w:sz w:val="16"/>
                <w:szCs w:val="16"/>
              </w:rPr>
              <w:t>63 improvement notice)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13" w:type="dxa"/>
            <w:gridSpan w:val="4"/>
          </w:tcPr>
          <w:p w14:paraId="0056630D" w14:textId="6A8189AC" w:rsidR="007D058F" w:rsidRPr="00597FF6" w:rsidRDefault="007D058F" w:rsidP="006779E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outstanding issues? </w:t>
            </w:r>
            <w:r w:rsidRPr="00C47115">
              <w:rPr>
                <w:i/>
                <w:sz w:val="20"/>
                <w:szCs w:val="20"/>
              </w:rPr>
              <w:t>please detail</w:t>
            </w:r>
          </w:p>
        </w:tc>
      </w:tr>
      <w:tr w:rsidR="008974EF" w:rsidRPr="006E4E58" w14:paraId="0CCCF34E" w14:textId="4399E53F" w:rsidTr="002E255F">
        <w:trPr>
          <w:trHeight w:val="633"/>
        </w:trPr>
        <w:tc>
          <w:tcPr>
            <w:tcW w:w="4320" w:type="dxa"/>
            <w:vMerge w:val="restart"/>
          </w:tcPr>
          <w:p w14:paraId="514D2D08" w14:textId="481ACEC3" w:rsidR="008974EF" w:rsidRPr="006E4E58" w:rsidRDefault="008974EF" w:rsidP="0067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Date/s of Audit (and if applicable follow up)</w:t>
            </w:r>
          </w:p>
        </w:tc>
        <w:tc>
          <w:tcPr>
            <w:tcW w:w="1559" w:type="dxa"/>
            <w:gridSpan w:val="3"/>
            <w:vMerge w:val="restart"/>
          </w:tcPr>
          <w:p w14:paraId="3F64CA98" w14:textId="77777777" w:rsidR="008974EF" w:rsidRDefault="008974EF" w:rsidP="006779E8">
            <w:pPr>
              <w:rPr>
                <w:sz w:val="20"/>
                <w:szCs w:val="20"/>
              </w:rPr>
            </w:pPr>
            <w:r w:rsidRPr="00515CBC">
              <w:rPr>
                <w:sz w:val="20"/>
                <w:szCs w:val="20"/>
              </w:rPr>
              <w:t>Start time</w:t>
            </w:r>
          </w:p>
          <w:p w14:paraId="18C579A2" w14:textId="63F815AF" w:rsidR="008974EF" w:rsidRPr="00515CBC" w:rsidRDefault="008974EF" w:rsidP="006779E8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14:paraId="2B0C2AA6" w14:textId="4BA20505" w:rsidR="008974EF" w:rsidRPr="00515CBC" w:rsidRDefault="008974EF" w:rsidP="006779E8">
            <w:pPr>
              <w:rPr>
                <w:b/>
                <w:sz w:val="20"/>
                <w:szCs w:val="20"/>
              </w:rPr>
            </w:pPr>
            <w:r w:rsidRPr="00515CBC">
              <w:rPr>
                <w:sz w:val="20"/>
                <w:szCs w:val="20"/>
              </w:rPr>
              <w:t>Finish time</w:t>
            </w:r>
          </w:p>
        </w:tc>
        <w:tc>
          <w:tcPr>
            <w:tcW w:w="2145" w:type="dxa"/>
          </w:tcPr>
          <w:p w14:paraId="01FC7F7A" w14:textId="5170518E" w:rsidR="00597FF6" w:rsidRPr="009712D9" w:rsidRDefault="003C5B77" w:rsidP="0028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</w:t>
            </w:r>
            <w:r w:rsidR="008974EF" w:rsidRPr="00515CBC">
              <w:rPr>
                <w:sz w:val="20"/>
                <w:szCs w:val="20"/>
              </w:rPr>
              <w:t>off site</w:t>
            </w:r>
            <w:r>
              <w:rPr>
                <w:sz w:val="20"/>
                <w:szCs w:val="20"/>
              </w:rPr>
              <w:t xml:space="preserve"> (desktop audit / reporting)</w:t>
            </w:r>
          </w:p>
        </w:tc>
      </w:tr>
      <w:tr w:rsidR="008974EF" w:rsidRPr="006E4E58" w14:paraId="781B43EE" w14:textId="77777777" w:rsidTr="002E255F">
        <w:trPr>
          <w:trHeight w:val="260"/>
        </w:trPr>
        <w:tc>
          <w:tcPr>
            <w:tcW w:w="4320" w:type="dxa"/>
            <w:vMerge/>
          </w:tcPr>
          <w:p w14:paraId="48E16E24" w14:textId="77777777" w:rsidR="008974EF" w:rsidRPr="006E4E58" w:rsidRDefault="008974EF" w:rsidP="006779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14:paraId="0B4B439B" w14:textId="402678FE" w:rsidR="008974EF" w:rsidRPr="00515CBC" w:rsidRDefault="008974EF" w:rsidP="006779E8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616D53B1" w14:textId="77777777" w:rsidR="008974EF" w:rsidRPr="00515CBC" w:rsidRDefault="008974EF" w:rsidP="006779E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3A30AAF5" w14:textId="1FA718E8" w:rsidR="008974EF" w:rsidRPr="009712D9" w:rsidRDefault="008974EF" w:rsidP="002828EA">
            <w:pPr>
              <w:rPr>
                <w:sz w:val="20"/>
                <w:szCs w:val="20"/>
              </w:rPr>
            </w:pPr>
            <w:r w:rsidRPr="009712D9">
              <w:rPr>
                <w:sz w:val="20"/>
                <w:szCs w:val="20"/>
              </w:rPr>
              <w:t>Total time</w:t>
            </w:r>
          </w:p>
        </w:tc>
      </w:tr>
    </w:tbl>
    <w:p w14:paraId="2D9EB860" w14:textId="0679842F" w:rsidR="007D058F" w:rsidRPr="002828EA" w:rsidRDefault="007D058F" w:rsidP="007D058F">
      <w:pPr>
        <w:rPr>
          <w:sz w:val="18"/>
          <w:szCs w:val="18"/>
        </w:rPr>
        <w:sectPr w:rsidR="007D058F" w:rsidRPr="002828EA" w:rsidSect="000471E6">
          <w:headerReference w:type="first" r:id="rId8"/>
          <w:type w:val="continuous"/>
          <w:pgSz w:w="11906" w:h="16838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5304" w:type="dxa"/>
        <w:jc w:val="center"/>
        <w:shd w:val="clear" w:color="auto" w:fill="CCCCCC"/>
        <w:tblLook w:val="01E0" w:firstRow="1" w:lastRow="1" w:firstColumn="1" w:lastColumn="1" w:noHBand="0" w:noVBand="0"/>
      </w:tblPr>
      <w:tblGrid>
        <w:gridCol w:w="15171"/>
        <w:gridCol w:w="133"/>
      </w:tblGrid>
      <w:tr w:rsidR="00C8592C" w:rsidRPr="00D968E1" w14:paraId="232AF688" w14:textId="77777777" w:rsidTr="00407F3E">
        <w:trPr>
          <w:jc w:val="center"/>
        </w:trPr>
        <w:tc>
          <w:tcPr>
            <w:tcW w:w="15304" w:type="dxa"/>
            <w:gridSpan w:val="2"/>
            <w:shd w:val="clear" w:color="auto" w:fill="004B8D"/>
          </w:tcPr>
          <w:p w14:paraId="787A900C" w14:textId="77777777" w:rsidR="00C8592C" w:rsidRPr="00D968E1" w:rsidRDefault="00C8592C" w:rsidP="00407F3E">
            <w:pPr>
              <w:contextualSpacing/>
              <w:jc w:val="center"/>
              <w:rPr>
                <w:b/>
                <w:color w:val="FFFFFF"/>
              </w:rPr>
            </w:pPr>
            <w:r w:rsidRPr="00D968E1">
              <w:rPr>
                <w:b/>
                <w:color w:val="FFFFFF"/>
              </w:rPr>
              <w:lastRenderedPageBreak/>
              <w:t xml:space="preserve">Section D: Regulatory Food Safety </w:t>
            </w:r>
            <w:r>
              <w:rPr>
                <w:b/>
                <w:color w:val="FFFFFF" w:themeColor="background1"/>
              </w:rPr>
              <w:t>Auditor Summary</w:t>
            </w:r>
            <w:r>
              <w:rPr>
                <w:b/>
                <w:color w:val="FFFFFF"/>
              </w:rPr>
              <w:t xml:space="preserve"> </w:t>
            </w:r>
          </w:p>
          <w:p w14:paraId="10F5076F" w14:textId="77777777" w:rsidR="00C8592C" w:rsidRPr="00D968E1" w:rsidRDefault="00C8592C" w:rsidP="00407F3E">
            <w:pPr>
              <w:contextualSpacing/>
              <w:jc w:val="center"/>
            </w:pPr>
            <w:r w:rsidRPr="00D968E1">
              <w:rPr>
                <w:color w:val="FFFFFF"/>
              </w:rPr>
              <w:t xml:space="preserve">Following completion of the regulatory food safety audit, I </w:t>
            </w:r>
            <w:proofErr w:type="gramStart"/>
            <w:r w:rsidRPr="00D968E1">
              <w:rPr>
                <w:color w:val="FFFFFF"/>
              </w:rPr>
              <w:t>am of the opinion that</w:t>
            </w:r>
            <w:proofErr w:type="gramEnd"/>
            <w:r w:rsidRPr="00D968E1">
              <w:rPr>
                <w:color w:val="FFFFFF"/>
              </w:rPr>
              <w:t>:</w:t>
            </w:r>
          </w:p>
        </w:tc>
      </w:tr>
      <w:tr w:rsidR="00C8592C" w:rsidRPr="00851FFD" w14:paraId="7943FC7C" w14:textId="77777777" w:rsidTr="00407F3E">
        <w:tblPrEx>
          <w:jc w:val="left"/>
          <w:shd w:val="clear" w:color="auto" w:fill="auto"/>
        </w:tblPrEx>
        <w:trPr>
          <w:gridAfter w:val="1"/>
          <w:wAfter w:w="133" w:type="dxa"/>
          <w:trHeight w:val="697"/>
        </w:trPr>
        <w:tc>
          <w:tcPr>
            <w:tcW w:w="15171" w:type="dxa"/>
            <w:tcBorders>
              <w:bottom w:val="single" w:sz="4" w:space="0" w:color="auto"/>
            </w:tcBorders>
          </w:tcPr>
          <w:p w14:paraId="424084A4" w14:textId="77777777" w:rsidR="00C8592C" w:rsidRDefault="00C8592C" w:rsidP="00407F3E">
            <w:pPr>
              <w:rPr>
                <w:b/>
                <w:sz w:val="20"/>
                <w:szCs w:val="20"/>
              </w:rPr>
            </w:pPr>
            <w:r w:rsidRPr="00515CBC">
              <w:rPr>
                <w:b/>
                <w:sz w:val="20"/>
                <w:szCs w:val="20"/>
              </w:rPr>
              <w:t>The food business is being carried on in compliance with the requirements of</w:t>
            </w:r>
            <w:r>
              <w:rPr>
                <w:b/>
                <w:sz w:val="20"/>
                <w:szCs w:val="20"/>
              </w:rPr>
              <w:t xml:space="preserve"> the following where appropriate:</w:t>
            </w:r>
          </w:p>
          <w:p w14:paraId="402D5B20" w14:textId="77777777" w:rsidR="00C8592C" w:rsidRPr="004661D7" w:rsidRDefault="00C8592C" w:rsidP="00407F3E">
            <w:pPr>
              <w:contextualSpacing/>
              <w:rPr>
                <w:b/>
                <w:sz w:val="20"/>
                <w:szCs w:val="20"/>
              </w:rPr>
            </w:pPr>
            <w:r w:rsidRPr="00515CBC">
              <w:rPr>
                <w:b/>
                <w:sz w:val="20"/>
                <w:szCs w:val="20"/>
              </w:rPr>
              <w:t xml:space="preserve"> Standard 3.2.1</w:t>
            </w:r>
            <w:r>
              <w:rPr>
                <w:b/>
                <w:sz w:val="20"/>
                <w:szCs w:val="20"/>
              </w:rPr>
              <w:t xml:space="preserve"> Food Safety Programs</w:t>
            </w:r>
            <w:r w:rsidRPr="00515CBC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Style w:val="WAHealthTable5"/>
              <w:tblW w:w="0" w:type="auto"/>
              <w:tblLook w:val="0680" w:firstRow="0" w:lastRow="0" w:firstColumn="1" w:lastColumn="0" w:noHBand="1" w:noVBand="1"/>
            </w:tblPr>
            <w:tblGrid>
              <w:gridCol w:w="1338"/>
              <w:gridCol w:w="1418"/>
              <w:gridCol w:w="11623"/>
            </w:tblGrid>
            <w:tr w:rsidR="00C8592C" w:rsidRPr="00515CBC" w14:paraId="4D306EB8" w14:textId="77777777" w:rsidTr="00407F3E">
              <w:trPr>
                <w:trHeight w:val="10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8" w:type="dxa"/>
                </w:tcPr>
                <w:p w14:paraId="270DA268" w14:textId="77777777" w:rsidR="00C8592C" w:rsidRPr="00515CBC" w:rsidRDefault="00C8592C" w:rsidP="00407F3E">
                  <w:pPr>
                    <w:rPr>
                      <w:i/>
                      <w:sz w:val="20"/>
                      <w:szCs w:val="20"/>
                    </w:rPr>
                  </w:pPr>
                  <w:r w:rsidRPr="00515CBC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sz w:val="20"/>
                      <w:szCs w:val="20"/>
                    </w:rPr>
                    <w:t xml:space="preserve">  YES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511C4A12" w14:textId="77777777" w:rsidR="00C8592C" w:rsidRPr="00515CBC" w:rsidRDefault="00C8592C" w:rsidP="00407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  <w:szCs w:val="20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b/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11623" w:type="dxa"/>
                  <w:tcBorders>
                    <w:left w:val="single" w:sz="4" w:space="0" w:color="auto"/>
                  </w:tcBorders>
                </w:tcPr>
                <w:p w14:paraId="455269A8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t xml:space="preserve">Non-compliances (number) </w:t>
                  </w:r>
                  <w:r w:rsidRPr="002E21C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1C6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E21C6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2E21C6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Pr="002E21C6">
                    <w:rPr>
                      <w:b/>
                      <w:i/>
                      <w:sz w:val="20"/>
                      <w:szCs w:val="20"/>
                    </w:rPr>
                    <w:t>Critical Non-compliances (number)</w:t>
                  </w:r>
                  <w:r w:rsidRPr="002E21C6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515CB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000000">
                    <w:rPr>
                      <w:b/>
                      <w:sz w:val="28"/>
                      <w:szCs w:val="28"/>
                    </w:rPr>
                  </w:r>
                  <w:r w:rsidR="0000000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15CB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515CBC" w:rsidDel="00D134D3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</w:t>
                  </w:r>
                  <w:r w:rsidRPr="00515CBC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               </w:t>
                  </w:r>
                  <w:proofErr w:type="gramStart"/>
                  <w:r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515CBC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>if critical non-compliance provide details on ‘Notification of Critical non-compliance form’)</w:t>
                  </w:r>
                </w:p>
                <w:p w14:paraId="05AC3910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</w:pPr>
                </w:p>
                <w:p w14:paraId="3B15C4EC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b/>
                      <w:sz w:val="20"/>
                      <w:szCs w:val="20"/>
                    </w:rPr>
                    <w:t xml:space="preserve">  observations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Pr="00515CB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61472A4" w14:textId="77777777" w:rsidR="00C8592C" w:rsidRPr="003161F9" w:rsidRDefault="00C8592C" w:rsidP="00407F3E">
            <w:pPr>
              <w:contextualSpacing/>
              <w:rPr>
                <w:b/>
                <w:sz w:val="20"/>
                <w:szCs w:val="20"/>
              </w:rPr>
            </w:pPr>
          </w:p>
          <w:p w14:paraId="697EE9B3" w14:textId="77777777" w:rsidR="00C8592C" w:rsidRDefault="00C8592C" w:rsidP="00407F3E">
            <w:pPr>
              <w:contextualSpacing/>
              <w:rPr>
                <w:b/>
                <w:sz w:val="20"/>
                <w:szCs w:val="20"/>
              </w:rPr>
            </w:pPr>
            <w:r w:rsidRPr="00515CBC">
              <w:rPr>
                <w:b/>
                <w:sz w:val="20"/>
                <w:szCs w:val="20"/>
              </w:rPr>
              <w:t>Standard 4.2.4 Primary Production and Processing Standard for Dairy Products</w:t>
            </w:r>
          </w:p>
          <w:p w14:paraId="44D855FD" w14:textId="77777777" w:rsidR="00C8592C" w:rsidRPr="00515CBC" w:rsidRDefault="00C8592C" w:rsidP="00407F3E">
            <w:pPr>
              <w:contextualSpacing/>
              <w:rPr>
                <w:b/>
                <w:sz w:val="20"/>
                <w:szCs w:val="20"/>
              </w:rPr>
            </w:pPr>
            <w:r w:rsidRPr="004A6812">
              <w:rPr>
                <w:i/>
                <w:sz w:val="16"/>
                <w:szCs w:val="16"/>
              </w:rPr>
              <w:t xml:space="preserve">*Note: </w:t>
            </w:r>
            <w:r>
              <w:rPr>
                <w:i/>
                <w:sz w:val="16"/>
                <w:szCs w:val="16"/>
              </w:rPr>
              <w:t xml:space="preserve">Under regulation 8 of the </w:t>
            </w:r>
            <w:r w:rsidRPr="004A6812">
              <w:rPr>
                <w:i/>
                <w:sz w:val="16"/>
                <w:szCs w:val="16"/>
              </w:rPr>
              <w:t xml:space="preserve">Food Regulations 2009 Clause 15 </w:t>
            </w:r>
            <w:r>
              <w:rPr>
                <w:i/>
                <w:sz w:val="16"/>
                <w:szCs w:val="16"/>
              </w:rPr>
              <w:t xml:space="preserve">of Std 4.2.4 </w:t>
            </w:r>
            <w:r w:rsidRPr="004A6812">
              <w:rPr>
                <w:i/>
                <w:sz w:val="16"/>
                <w:szCs w:val="16"/>
              </w:rPr>
              <w:t xml:space="preserve">does not apply to </w:t>
            </w:r>
            <w:proofErr w:type="gramStart"/>
            <w:r w:rsidRPr="004A6812">
              <w:rPr>
                <w:i/>
                <w:sz w:val="16"/>
                <w:szCs w:val="16"/>
              </w:rPr>
              <w:t>goats</w:t>
            </w:r>
            <w:proofErr w:type="gramEnd"/>
            <w:r w:rsidRPr="004A6812">
              <w:rPr>
                <w:i/>
                <w:sz w:val="16"/>
                <w:szCs w:val="16"/>
              </w:rPr>
              <w:t xml:space="preserve"> milk</w:t>
            </w:r>
          </w:p>
          <w:tbl>
            <w:tblPr>
              <w:tblStyle w:val="WAHealthTable5"/>
              <w:tblW w:w="0" w:type="auto"/>
              <w:tblLook w:val="0680" w:firstRow="0" w:lastRow="0" w:firstColumn="1" w:lastColumn="0" w:noHBand="1" w:noVBand="1"/>
            </w:tblPr>
            <w:tblGrid>
              <w:gridCol w:w="1338"/>
              <w:gridCol w:w="1418"/>
              <w:gridCol w:w="11623"/>
            </w:tblGrid>
            <w:tr w:rsidR="00C8592C" w:rsidRPr="00515CBC" w14:paraId="534CEFEC" w14:textId="77777777" w:rsidTr="00407F3E">
              <w:trPr>
                <w:trHeight w:val="11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8" w:type="dxa"/>
                </w:tcPr>
                <w:p w14:paraId="3A679C35" w14:textId="77777777" w:rsidR="00C8592C" w:rsidRPr="00515CBC" w:rsidRDefault="00C8592C" w:rsidP="00407F3E">
                  <w:pPr>
                    <w:rPr>
                      <w:i/>
                      <w:sz w:val="20"/>
                      <w:szCs w:val="20"/>
                    </w:rPr>
                  </w:pPr>
                  <w:r w:rsidRPr="00515CBC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sz w:val="20"/>
                      <w:szCs w:val="20"/>
                    </w:rPr>
                    <w:t xml:space="preserve">  YES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33E07A2B" w14:textId="77777777" w:rsidR="00C8592C" w:rsidRDefault="00C8592C" w:rsidP="00407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b/>
                      <w:sz w:val="20"/>
                      <w:szCs w:val="20"/>
                    </w:rPr>
                    <w:t xml:space="preserve">  NO</w:t>
                  </w:r>
                </w:p>
                <w:p w14:paraId="45BB8017" w14:textId="77777777" w:rsidR="00C8592C" w:rsidRPr="0054202D" w:rsidRDefault="00C8592C" w:rsidP="00407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N/A</w:t>
                  </w:r>
                </w:p>
              </w:tc>
              <w:tc>
                <w:tcPr>
                  <w:tcW w:w="11623" w:type="dxa"/>
                  <w:tcBorders>
                    <w:left w:val="single" w:sz="4" w:space="0" w:color="auto"/>
                  </w:tcBorders>
                </w:tcPr>
                <w:p w14:paraId="452DBC3C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t xml:space="preserve">Non-compliances (number) </w:t>
                  </w:r>
                  <w:r w:rsidRPr="002E21C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1C6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E21C6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2E21C6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Pr="002E21C6">
                    <w:rPr>
                      <w:b/>
                      <w:i/>
                      <w:sz w:val="20"/>
                      <w:szCs w:val="20"/>
                    </w:rPr>
                    <w:t>Critical Non-compliances (number)</w:t>
                  </w:r>
                  <w:r w:rsidRPr="002E21C6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515CB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000000">
                    <w:rPr>
                      <w:b/>
                      <w:sz w:val="28"/>
                      <w:szCs w:val="28"/>
                    </w:rPr>
                  </w:r>
                  <w:r w:rsidR="0000000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15CB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515CBC" w:rsidDel="00D134D3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</w:t>
                  </w:r>
                  <w:r w:rsidRPr="00515CBC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               </w:t>
                  </w:r>
                  <w:proofErr w:type="gramStart"/>
                  <w:r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515CBC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>if critical non-compliance provide details on ‘Notification of Critical non-compliance form’)</w:t>
                  </w:r>
                </w:p>
                <w:p w14:paraId="069B2763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</w:pPr>
                </w:p>
                <w:p w14:paraId="0942AF6D" w14:textId="77777777" w:rsidR="00C8592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b/>
                      <w:sz w:val="20"/>
                      <w:szCs w:val="20"/>
                    </w:rPr>
                    <w:t xml:space="preserve">  observations</w:t>
                  </w:r>
                  <w:r>
                    <w:rPr>
                      <w:b/>
                      <w:sz w:val="20"/>
                      <w:szCs w:val="20"/>
                    </w:rPr>
                    <w:t xml:space="preserve">*                        </w:t>
                  </w:r>
                </w:p>
                <w:p w14:paraId="5E508D63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4A681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99D0C39" w14:textId="77777777" w:rsidR="00C8592C" w:rsidRPr="00515CBC" w:rsidRDefault="00C8592C" w:rsidP="00407F3E">
            <w:pPr>
              <w:contextualSpacing/>
              <w:rPr>
                <w:b/>
                <w:sz w:val="20"/>
                <w:szCs w:val="20"/>
              </w:rPr>
            </w:pPr>
          </w:p>
          <w:p w14:paraId="28EAB83B" w14:textId="77777777" w:rsidR="00C8592C" w:rsidRPr="00515CBC" w:rsidRDefault="00C8592C" w:rsidP="00407F3E">
            <w:pPr>
              <w:contextualSpacing/>
              <w:rPr>
                <w:b/>
                <w:sz w:val="20"/>
                <w:szCs w:val="20"/>
              </w:rPr>
            </w:pPr>
            <w:r w:rsidRPr="00515CBC">
              <w:rPr>
                <w:b/>
                <w:sz w:val="20"/>
                <w:szCs w:val="20"/>
              </w:rPr>
              <w:t xml:space="preserve">Standard 3.2.2 Food Safety Practices and General Requirements </w:t>
            </w:r>
            <w:r>
              <w:rPr>
                <w:b/>
                <w:sz w:val="20"/>
                <w:szCs w:val="20"/>
              </w:rPr>
              <w:t>(for premises where Standard 3.3.1 or Standard 4.2.4 Division 4 applies)</w:t>
            </w:r>
          </w:p>
          <w:tbl>
            <w:tblPr>
              <w:tblStyle w:val="WAHealthTable5"/>
              <w:tblW w:w="0" w:type="auto"/>
              <w:tblLook w:val="0680" w:firstRow="0" w:lastRow="0" w:firstColumn="1" w:lastColumn="0" w:noHBand="1" w:noVBand="1"/>
            </w:tblPr>
            <w:tblGrid>
              <w:gridCol w:w="1338"/>
              <w:gridCol w:w="1418"/>
              <w:gridCol w:w="11623"/>
            </w:tblGrid>
            <w:tr w:rsidR="00C8592C" w:rsidRPr="00515CBC" w14:paraId="21EE44C6" w14:textId="77777777" w:rsidTr="00407F3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8" w:type="dxa"/>
                </w:tcPr>
                <w:bookmarkStart w:id="3" w:name="_Hlk152850619"/>
                <w:p w14:paraId="4FAA7AE3" w14:textId="77777777" w:rsidR="00C8592C" w:rsidRPr="00515CBC" w:rsidRDefault="00C8592C" w:rsidP="00407F3E">
                  <w:pPr>
                    <w:rPr>
                      <w:i/>
                      <w:sz w:val="20"/>
                      <w:szCs w:val="20"/>
                    </w:rPr>
                  </w:pPr>
                  <w:r w:rsidRPr="00515CBC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sz w:val="20"/>
                      <w:szCs w:val="20"/>
                    </w:rPr>
                    <w:t xml:space="preserve">  YES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5A392CEE" w14:textId="77777777" w:rsidR="00C8592C" w:rsidRPr="00515CBC" w:rsidRDefault="00C8592C" w:rsidP="00407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  <w:szCs w:val="20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b/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11623" w:type="dxa"/>
                  <w:tcBorders>
                    <w:left w:val="single" w:sz="4" w:space="0" w:color="auto"/>
                  </w:tcBorders>
                </w:tcPr>
                <w:p w14:paraId="5E7D97D3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t xml:space="preserve">Non-compliances (number) </w:t>
                  </w:r>
                  <w:r w:rsidRPr="002E21C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1C6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E21C6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2E21C6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Pr="002E21C6">
                    <w:rPr>
                      <w:b/>
                      <w:i/>
                      <w:sz w:val="20"/>
                      <w:szCs w:val="20"/>
                    </w:rPr>
                    <w:t>Critical Non-compliances (number)</w:t>
                  </w:r>
                  <w:r w:rsidRPr="002E21C6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515CB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000000">
                    <w:rPr>
                      <w:b/>
                      <w:sz w:val="28"/>
                      <w:szCs w:val="28"/>
                    </w:rPr>
                  </w:r>
                  <w:r w:rsidR="0000000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15CB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515CBC" w:rsidDel="00D134D3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</w:t>
                  </w:r>
                  <w:r w:rsidRPr="00515CBC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               </w:t>
                  </w:r>
                  <w:proofErr w:type="gramStart"/>
                  <w:r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515CBC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>if critical non-compliance provide details on ‘Notification of Critical non-compliance form’)</w:t>
                  </w:r>
                </w:p>
                <w:p w14:paraId="1336730A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</w:pPr>
                </w:p>
                <w:p w14:paraId="2AE80400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b/>
                      <w:sz w:val="20"/>
                      <w:szCs w:val="20"/>
                    </w:rPr>
                    <w:t xml:space="preserve">  observations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Pr="00515CB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bookmarkEnd w:id="3"/>
          </w:tbl>
          <w:p w14:paraId="4CD1326D" w14:textId="77777777" w:rsidR="00C8592C" w:rsidRDefault="00C8592C" w:rsidP="00407F3E">
            <w:pPr>
              <w:contextualSpacing/>
              <w:rPr>
                <w:b/>
                <w:sz w:val="20"/>
              </w:rPr>
            </w:pPr>
          </w:p>
          <w:p w14:paraId="108858EA" w14:textId="77777777" w:rsidR="00C8592C" w:rsidRDefault="00C8592C" w:rsidP="00407F3E">
            <w:pPr>
              <w:contextualSpacing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Standard 3.2.2A Food Safety Management Tools</w:t>
            </w:r>
          </w:p>
          <w:tbl>
            <w:tblPr>
              <w:tblStyle w:val="WAHealthTable5"/>
              <w:tblW w:w="0" w:type="auto"/>
              <w:tblLook w:val="0680" w:firstRow="0" w:lastRow="0" w:firstColumn="1" w:lastColumn="0" w:noHBand="1" w:noVBand="1"/>
            </w:tblPr>
            <w:tblGrid>
              <w:gridCol w:w="617"/>
              <w:gridCol w:w="2104"/>
              <w:gridCol w:w="11624"/>
            </w:tblGrid>
            <w:tr w:rsidR="00C8592C" w:rsidRPr="00515CBC" w14:paraId="6B6D8319" w14:textId="77777777" w:rsidTr="00407F3E">
              <w:trPr>
                <w:trHeight w:val="8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" w:type="dxa"/>
                </w:tcPr>
                <w:p w14:paraId="59C7D043" w14:textId="3C8B30BF" w:rsidR="00C8592C" w:rsidRPr="00515CBC" w:rsidRDefault="00C8592C" w:rsidP="00407F3E">
                  <w:pPr>
                    <w:rPr>
                      <w:i/>
                      <w:sz w:val="20"/>
                      <w:szCs w:val="20"/>
                    </w:rPr>
                  </w:pPr>
                  <w:r w:rsidRPr="00515CBC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15CBC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104" w:type="dxa"/>
                  <w:tcBorders>
                    <w:right w:val="single" w:sz="4" w:space="0" w:color="auto"/>
                  </w:tcBorders>
                </w:tcPr>
                <w:p w14:paraId="618D9093" w14:textId="77777777" w:rsidR="00C8592C" w:rsidRPr="00515CBC" w:rsidRDefault="00C8592C" w:rsidP="00611D57">
                  <w:pPr>
                    <w:ind w:left="71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  <w:szCs w:val="20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b/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11624" w:type="dxa"/>
                  <w:tcBorders>
                    <w:left w:val="single" w:sz="4" w:space="0" w:color="auto"/>
                  </w:tcBorders>
                </w:tcPr>
                <w:p w14:paraId="0EF0495F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t xml:space="preserve">Non-compliances (number) </w:t>
                  </w:r>
                  <w:r w:rsidRPr="002E21C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1C6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E21C6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2E21C6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Pr="002E21C6">
                    <w:rPr>
                      <w:b/>
                      <w:i/>
                      <w:sz w:val="20"/>
                      <w:szCs w:val="20"/>
                    </w:rPr>
                    <w:t>Critical Non-compliances (number)</w:t>
                  </w:r>
                  <w:r w:rsidRPr="002E21C6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515CB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000000">
                    <w:rPr>
                      <w:b/>
                      <w:sz w:val="28"/>
                      <w:szCs w:val="28"/>
                    </w:rPr>
                  </w:r>
                  <w:r w:rsidR="0000000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15CB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515CBC" w:rsidDel="00D134D3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</w:t>
                  </w:r>
                  <w:r w:rsidRPr="00515CBC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               </w:t>
                  </w:r>
                  <w:proofErr w:type="gramStart"/>
                  <w:r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515CBC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>if critical non-compliance provide details on ‘Notification of Critical non-compliance form’)</w:t>
                  </w:r>
                </w:p>
                <w:p w14:paraId="333B7F8E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</w:pPr>
                </w:p>
                <w:p w14:paraId="0C992D5A" w14:textId="77777777" w:rsidR="00C8592C" w:rsidRPr="00515CBC" w:rsidRDefault="00C8592C" w:rsidP="00407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  <w:szCs w:val="20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b/>
                      <w:sz w:val="20"/>
                      <w:szCs w:val="20"/>
                    </w:rPr>
                    <w:t xml:space="preserve">  observations</w:t>
                  </w:r>
                  <w:r>
                    <w:rPr>
                      <w:b/>
                      <w:sz w:val="20"/>
                      <w:szCs w:val="20"/>
                    </w:rPr>
                    <w:t xml:space="preserve">* </w:t>
                  </w:r>
                </w:p>
              </w:tc>
            </w:tr>
          </w:tbl>
          <w:p w14:paraId="634B5921" w14:textId="77777777" w:rsidR="00C8592C" w:rsidRDefault="00C8592C" w:rsidP="00407F3E">
            <w:pPr>
              <w:contextualSpacing/>
              <w:rPr>
                <w:b/>
                <w:sz w:val="20"/>
              </w:rPr>
            </w:pPr>
          </w:p>
          <w:p w14:paraId="5CA73B5A" w14:textId="77777777" w:rsidR="00C8592C" w:rsidRPr="00515CBC" w:rsidRDefault="00C8592C" w:rsidP="00407F3E">
            <w:pPr>
              <w:contextualSpacing/>
              <w:rPr>
                <w:b/>
                <w:strike/>
                <w:sz w:val="20"/>
                <w:szCs w:val="20"/>
              </w:rPr>
            </w:pPr>
            <w:r w:rsidRPr="00515CBC">
              <w:rPr>
                <w:b/>
                <w:sz w:val="20"/>
                <w:szCs w:val="20"/>
              </w:rPr>
              <w:t xml:space="preserve">Standard 3.2.3 Food Premises and Equipment </w:t>
            </w:r>
            <w:r>
              <w:rPr>
                <w:b/>
                <w:sz w:val="20"/>
                <w:szCs w:val="20"/>
              </w:rPr>
              <w:t>(for premises where Standard 3.3.1 or Standard 4.2.4 Division 4 applies)</w:t>
            </w:r>
          </w:p>
          <w:tbl>
            <w:tblPr>
              <w:tblStyle w:val="WAHealthTable5"/>
              <w:tblW w:w="0" w:type="auto"/>
              <w:tblLook w:val="0680" w:firstRow="0" w:lastRow="0" w:firstColumn="1" w:lastColumn="0" w:noHBand="1" w:noVBand="1"/>
            </w:tblPr>
            <w:tblGrid>
              <w:gridCol w:w="1338"/>
              <w:gridCol w:w="1418"/>
              <w:gridCol w:w="11623"/>
            </w:tblGrid>
            <w:tr w:rsidR="00C8592C" w:rsidRPr="00515CBC" w14:paraId="33A733A1" w14:textId="77777777" w:rsidTr="00407F3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8" w:type="dxa"/>
                </w:tcPr>
                <w:p w14:paraId="169CC8E9" w14:textId="77777777" w:rsidR="00C8592C" w:rsidRPr="00515CBC" w:rsidRDefault="00C8592C" w:rsidP="00407F3E">
                  <w:pPr>
                    <w:rPr>
                      <w:i/>
                      <w:sz w:val="20"/>
                      <w:szCs w:val="20"/>
                    </w:rPr>
                  </w:pPr>
                  <w:r w:rsidRPr="00515CBC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sz w:val="20"/>
                      <w:szCs w:val="20"/>
                    </w:rPr>
                    <w:t xml:space="preserve">  YES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17D444A0" w14:textId="77777777" w:rsidR="00C8592C" w:rsidRPr="00515CBC" w:rsidRDefault="00C8592C" w:rsidP="00407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  <w:szCs w:val="20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b/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11623" w:type="dxa"/>
                  <w:tcBorders>
                    <w:left w:val="single" w:sz="4" w:space="0" w:color="auto"/>
                  </w:tcBorders>
                </w:tcPr>
                <w:p w14:paraId="45596785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t xml:space="preserve">Non-compliances (number) </w:t>
                  </w:r>
                  <w:r w:rsidRPr="002E21C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1C6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E21C6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2E21C6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Pr="002E21C6">
                    <w:rPr>
                      <w:b/>
                      <w:i/>
                      <w:sz w:val="20"/>
                      <w:szCs w:val="20"/>
                    </w:rPr>
                    <w:t>Critical Non-compliances (number)</w:t>
                  </w:r>
                  <w:r w:rsidRPr="002E21C6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515CB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000000">
                    <w:rPr>
                      <w:b/>
                      <w:sz w:val="28"/>
                      <w:szCs w:val="28"/>
                    </w:rPr>
                  </w:r>
                  <w:r w:rsidR="0000000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15CB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515CBC" w:rsidDel="00D134D3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</w:t>
                  </w:r>
                  <w:r w:rsidRPr="00515CBC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               </w:t>
                  </w:r>
                  <w:proofErr w:type="gramStart"/>
                  <w:r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515CBC"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  <w:t>if critical non-compliance provide details on ‘Notification of Critical non-compliance form’)</w:t>
                  </w:r>
                </w:p>
                <w:p w14:paraId="11E53867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color w:val="A6A6A6" w:themeColor="background2" w:themeShade="A6"/>
                      <w:sz w:val="16"/>
                      <w:szCs w:val="16"/>
                    </w:rPr>
                  </w:pPr>
                </w:p>
                <w:p w14:paraId="21B18E27" w14:textId="77777777" w:rsidR="00C8592C" w:rsidRPr="00515CBC" w:rsidRDefault="00C8592C" w:rsidP="00407F3E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  <w:szCs w:val="20"/>
                    </w:rPr>
                  </w:pPr>
                  <w:r w:rsidRPr="00515CB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CBC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515CBC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515CBC">
                    <w:rPr>
                      <w:b/>
                      <w:sz w:val="20"/>
                      <w:szCs w:val="20"/>
                    </w:rPr>
                    <w:t xml:space="preserve">  observations</w:t>
                  </w:r>
                  <w:r>
                    <w:rPr>
                      <w:b/>
                      <w:sz w:val="20"/>
                      <w:szCs w:val="20"/>
                    </w:rPr>
                    <w:t xml:space="preserve">* </w:t>
                  </w:r>
                </w:p>
              </w:tc>
            </w:tr>
          </w:tbl>
          <w:p w14:paraId="30746994" w14:textId="77777777" w:rsidR="00C8592C" w:rsidRDefault="00C8592C" w:rsidP="00407F3E">
            <w:pPr>
              <w:ind w:right="-98"/>
              <w:contextualSpacing/>
              <w:rPr>
                <w:b/>
                <w:iCs/>
                <w:sz w:val="20"/>
                <w:szCs w:val="20"/>
              </w:rPr>
            </w:pPr>
          </w:p>
          <w:p w14:paraId="7D030E2E" w14:textId="77777777" w:rsidR="00C8592C" w:rsidRPr="00851FFD" w:rsidRDefault="00C8592C" w:rsidP="00407F3E">
            <w:pPr>
              <w:rPr>
                <w:b/>
                <w:i/>
                <w:sz w:val="16"/>
                <w:szCs w:val="16"/>
              </w:rPr>
            </w:pPr>
            <w:r w:rsidRPr="00424D19">
              <w:rPr>
                <w:b/>
                <w:i/>
                <w:sz w:val="16"/>
                <w:szCs w:val="16"/>
              </w:rPr>
              <w:t xml:space="preserve">FOOD BUSINESSES MUST ENSURE THEY PROVIDE CLEAR OBJECTIVE EVIDENCE OF CORRECTIVE ACTIONS TO THE RFSA </w:t>
            </w:r>
            <w:r w:rsidRPr="00424D19">
              <w:rPr>
                <w:b/>
                <w:sz w:val="16"/>
                <w:szCs w:val="16"/>
              </w:rPr>
              <w:t>(WITHIN 14 DAYS AFTER THE COMPLETION OF THE AUDIT</w:t>
            </w:r>
            <w:r w:rsidRPr="00424D19">
              <w:rPr>
                <w:b/>
                <w:i/>
                <w:sz w:val="16"/>
                <w:szCs w:val="16"/>
              </w:rPr>
              <w:t xml:space="preserve">) TO ENABLE THE RFSA TO ASSESS CORRECTIVE ACTIONS AND REPORT NON-COMPLIANCES TO THE ENFORCEMENT AGENCY </w:t>
            </w:r>
            <w:r w:rsidRPr="00424D19">
              <w:rPr>
                <w:b/>
                <w:sz w:val="16"/>
                <w:szCs w:val="16"/>
              </w:rPr>
              <w:t>WITHIN 21 DAYS.</w:t>
            </w:r>
            <w:r w:rsidRPr="00424D19">
              <w:rPr>
                <w:b/>
                <w:i/>
                <w:sz w:val="16"/>
                <w:szCs w:val="16"/>
              </w:rPr>
              <w:t xml:space="preserve"> </w:t>
            </w:r>
            <w:r w:rsidRPr="00424D19">
              <w:rPr>
                <w:b/>
                <w:color w:val="A6A6A6" w:themeColor="background1" w:themeShade="A6"/>
                <w:sz w:val="16"/>
                <w:szCs w:val="16"/>
              </w:rPr>
              <w:t>*</w:t>
            </w:r>
            <w:proofErr w:type="gramStart"/>
            <w:r w:rsidRPr="00424D19">
              <w:rPr>
                <w:color w:val="A6A6A6" w:themeColor="background1" w:themeShade="A6"/>
                <w:sz w:val="16"/>
                <w:szCs w:val="16"/>
              </w:rPr>
              <w:t>observations</w:t>
            </w:r>
            <w:proofErr w:type="gramEnd"/>
            <w:r w:rsidRPr="00424D19">
              <w:rPr>
                <w:color w:val="A6A6A6" w:themeColor="background1" w:themeShade="A6"/>
                <w:sz w:val="16"/>
                <w:szCs w:val="16"/>
              </w:rPr>
              <w:t xml:space="preserve"> (e.g. work already in progress, highlighting issues likely to become a problem in the future)</w:t>
            </w:r>
          </w:p>
        </w:tc>
      </w:tr>
    </w:tbl>
    <w:p w14:paraId="35F35FD9" w14:textId="2E51FBC2" w:rsidR="00C8592C" w:rsidRDefault="00C8592C"/>
    <w:tbl>
      <w:tblPr>
        <w:tblStyle w:val="TableGrid"/>
        <w:tblW w:w="16376" w:type="dxa"/>
        <w:jc w:val="center"/>
        <w:shd w:val="clear" w:color="auto" w:fill="CCCCCC"/>
        <w:tblLook w:val="01E0" w:firstRow="1" w:lastRow="1" w:firstColumn="1" w:lastColumn="1" w:noHBand="0" w:noVBand="0"/>
      </w:tblPr>
      <w:tblGrid>
        <w:gridCol w:w="2085"/>
        <w:gridCol w:w="1011"/>
        <w:gridCol w:w="2617"/>
        <w:gridCol w:w="3013"/>
        <w:gridCol w:w="1028"/>
        <w:gridCol w:w="1451"/>
        <w:gridCol w:w="380"/>
        <w:gridCol w:w="3417"/>
        <w:gridCol w:w="169"/>
        <w:gridCol w:w="1205"/>
      </w:tblGrid>
      <w:tr w:rsidR="007D058F" w:rsidRPr="006E4E58" w14:paraId="0E1DC65E" w14:textId="77777777" w:rsidTr="00766EF7">
        <w:trPr>
          <w:jc w:val="center"/>
        </w:trPr>
        <w:tc>
          <w:tcPr>
            <w:tcW w:w="16376" w:type="dxa"/>
            <w:gridSpan w:val="10"/>
            <w:shd w:val="clear" w:color="auto" w:fill="004B8D"/>
          </w:tcPr>
          <w:p w14:paraId="2FF574FE" w14:textId="3AA06299" w:rsidR="00C8592C" w:rsidRDefault="00C8592C" w:rsidP="00232C12">
            <w:pPr>
              <w:contextualSpacing/>
              <w:jc w:val="center"/>
              <w:rPr>
                <w:b/>
                <w:color w:val="FFFFFF"/>
              </w:rPr>
            </w:pPr>
          </w:p>
          <w:p w14:paraId="3D1407D4" w14:textId="2E2080AF" w:rsidR="007D058F" w:rsidRPr="00D968E1" w:rsidRDefault="007D058F" w:rsidP="00232C12">
            <w:pPr>
              <w:contextualSpacing/>
              <w:jc w:val="center"/>
              <w:rPr>
                <w:b/>
                <w:color w:val="FFFFFF"/>
              </w:rPr>
            </w:pPr>
            <w:r w:rsidRPr="00D968E1">
              <w:rPr>
                <w:b/>
                <w:color w:val="FFFFFF"/>
              </w:rPr>
              <w:t xml:space="preserve">Section D: Regulatory Food Safety </w:t>
            </w:r>
            <w:r w:rsidR="00515CBC">
              <w:rPr>
                <w:b/>
                <w:color w:val="FFFFFF" w:themeColor="background1"/>
              </w:rPr>
              <w:t>Auditor Summary</w:t>
            </w:r>
            <w:r w:rsidR="00190F87">
              <w:rPr>
                <w:b/>
                <w:color w:val="FFFFFF"/>
              </w:rPr>
              <w:t xml:space="preserve"> </w:t>
            </w:r>
          </w:p>
          <w:p w14:paraId="447D1865" w14:textId="77777777" w:rsidR="007D058F" w:rsidRPr="00D968E1" w:rsidRDefault="007D058F" w:rsidP="00232C12">
            <w:pPr>
              <w:contextualSpacing/>
              <w:jc w:val="center"/>
            </w:pPr>
            <w:r w:rsidRPr="00D968E1">
              <w:rPr>
                <w:color w:val="FFFFFF"/>
              </w:rPr>
              <w:t xml:space="preserve">Following completion of the regulatory food safety audit, I </w:t>
            </w:r>
            <w:proofErr w:type="gramStart"/>
            <w:r w:rsidRPr="00D968E1">
              <w:rPr>
                <w:color w:val="FFFFFF"/>
              </w:rPr>
              <w:t>am of the opinion that</w:t>
            </w:r>
            <w:proofErr w:type="gramEnd"/>
            <w:r w:rsidRPr="00D968E1">
              <w:rPr>
                <w:color w:val="FFFFFF"/>
              </w:rPr>
              <w:t>:</w:t>
            </w:r>
          </w:p>
        </w:tc>
      </w:tr>
      <w:tr w:rsidR="002776C3" w:rsidRPr="006E4E58" w14:paraId="4F63BFB3" w14:textId="77777777" w:rsidTr="00D645E2">
        <w:tblPrEx>
          <w:jc w:val="left"/>
          <w:shd w:val="clear" w:color="auto" w:fill="auto"/>
        </w:tblPrEx>
        <w:trPr>
          <w:gridAfter w:val="1"/>
          <w:wAfter w:w="1205" w:type="dxa"/>
          <w:trHeight w:val="1125"/>
        </w:trPr>
        <w:tc>
          <w:tcPr>
            <w:tcW w:w="15171" w:type="dxa"/>
            <w:gridSpan w:val="9"/>
          </w:tcPr>
          <w:p w14:paraId="1648BC2C" w14:textId="38F770FE" w:rsidR="002E21C6" w:rsidRDefault="002E21C6" w:rsidP="00AB0BD4">
            <w:pPr>
              <w:rPr>
                <w:b/>
                <w:sz w:val="20"/>
                <w:szCs w:val="20"/>
              </w:rPr>
            </w:pPr>
          </w:p>
          <w:p w14:paraId="35245F2B" w14:textId="7F030C82" w:rsidR="00D645E2" w:rsidRPr="00D645E2" w:rsidRDefault="00D645E2" w:rsidP="00B6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</w:t>
            </w:r>
            <w:proofErr w:type="gramStart"/>
            <w:r>
              <w:rPr>
                <w:b/>
                <w:sz w:val="20"/>
                <w:szCs w:val="20"/>
              </w:rPr>
              <w:t>No</w:t>
            </w:r>
            <w:proofErr w:type="gramEnd"/>
            <w:r>
              <w:rPr>
                <w:b/>
                <w:sz w:val="20"/>
                <w:szCs w:val="20"/>
              </w:rPr>
              <w:t xml:space="preserve"> – details of non-compliance</w:t>
            </w:r>
          </w:p>
        </w:tc>
      </w:tr>
      <w:tr w:rsidR="00D645E2" w:rsidRPr="006E4E58" w14:paraId="2A853053" w14:textId="36FEC16B" w:rsidTr="00D645E2">
        <w:tblPrEx>
          <w:jc w:val="left"/>
          <w:shd w:val="clear" w:color="auto" w:fill="auto"/>
        </w:tblPrEx>
        <w:trPr>
          <w:gridAfter w:val="1"/>
          <w:wAfter w:w="1205" w:type="dxa"/>
          <w:trHeight w:val="6220"/>
        </w:trPr>
        <w:tc>
          <w:tcPr>
            <w:tcW w:w="11205" w:type="dxa"/>
            <w:gridSpan w:val="6"/>
          </w:tcPr>
          <w:p w14:paraId="1C954729" w14:textId="77777777" w:rsidR="00D645E2" w:rsidRDefault="00D645E2" w:rsidP="00D645E2">
            <w:pPr>
              <w:rPr>
                <w:b/>
                <w:i/>
                <w:color w:val="A6A6A6" w:themeColor="background2" w:themeShade="A6"/>
                <w:sz w:val="20"/>
                <w:szCs w:val="20"/>
              </w:rPr>
            </w:pPr>
          </w:p>
          <w:p w14:paraId="25D7B49B" w14:textId="77777777" w:rsidR="00D645E2" w:rsidRDefault="00D645E2" w:rsidP="00D645E2">
            <w:pPr>
              <w:rPr>
                <w:b/>
                <w:i/>
                <w:color w:val="A6A6A6" w:themeColor="background2" w:themeShade="A6"/>
                <w:sz w:val="20"/>
                <w:szCs w:val="20"/>
              </w:rPr>
            </w:pPr>
          </w:p>
          <w:p w14:paraId="5F386770" w14:textId="77777777" w:rsidR="00D645E2" w:rsidRDefault="00D645E2" w:rsidP="00D645E2">
            <w:pPr>
              <w:rPr>
                <w:b/>
                <w:i/>
                <w:color w:val="A6A6A6" w:themeColor="background2" w:themeShade="A6"/>
                <w:sz w:val="20"/>
                <w:szCs w:val="20"/>
              </w:rPr>
            </w:pPr>
          </w:p>
          <w:p w14:paraId="11E51852" w14:textId="77777777" w:rsidR="00D645E2" w:rsidRDefault="00D645E2" w:rsidP="00D645E2">
            <w:pPr>
              <w:rPr>
                <w:b/>
                <w:i/>
                <w:color w:val="A6A6A6" w:themeColor="background2" w:themeShade="A6"/>
                <w:sz w:val="20"/>
                <w:szCs w:val="20"/>
              </w:rPr>
            </w:pPr>
          </w:p>
          <w:p w14:paraId="1CE2B318" w14:textId="77777777" w:rsidR="00D645E2" w:rsidRDefault="00D645E2" w:rsidP="00D645E2">
            <w:pPr>
              <w:rPr>
                <w:b/>
                <w:i/>
                <w:color w:val="A6A6A6" w:themeColor="background2" w:themeShade="A6"/>
                <w:sz w:val="20"/>
                <w:szCs w:val="20"/>
              </w:rPr>
            </w:pPr>
          </w:p>
          <w:p w14:paraId="3FFD6720" w14:textId="77777777" w:rsidR="00D645E2" w:rsidRDefault="00D645E2" w:rsidP="00D645E2">
            <w:pPr>
              <w:rPr>
                <w:b/>
                <w:i/>
                <w:color w:val="A6A6A6" w:themeColor="background2" w:themeShade="A6"/>
                <w:sz w:val="20"/>
                <w:szCs w:val="20"/>
              </w:rPr>
            </w:pPr>
          </w:p>
          <w:p w14:paraId="52EB09C1" w14:textId="77777777" w:rsidR="00D645E2" w:rsidRDefault="00D645E2" w:rsidP="00B60271">
            <w:pPr>
              <w:rPr>
                <w:b/>
                <w:sz w:val="20"/>
                <w:szCs w:val="20"/>
              </w:rPr>
            </w:pPr>
          </w:p>
          <w:p w14:paraId="07181E4B" w14:textId="77777777" w:rsidR="00D645E2" w:rsidRDefault="00D645E2" w:rsidP="00B60271">
            <w:pPr>
              <w:rPr>
                <w:b/>
                <w:sz w:val="20"/>
                <w:szCs w:val="20"/>
              </w:rPr>
            </w:pPr>
          </w:p>
          <w:p w14:paraId="44E62DFB" w14:textId="77777777" w:rsidR="00D645E2" w:rsidRDefault="00D645E2" w:rsidP="00B60271">
            <w:pPr>
              <w:rPr>
                <w:b/>
                <w:sz w:val="20"/>
                <w:szCs w:val="20"/>
              </w:rPr>
            </w:pPr>
          </w:p>
          <w:p w14:paraId="12F41F64" w14:textId="77777777" w:rsidR="00D645E2" w:rsidRDefault="00D645E2" w:rsidP="00B60271">
            <w:pPr>
              <w:rPr>
                <w:b/>
                <w:sz w:val="20"/>
                <w:szCs w:val="20"/>
              </w:rPr>
            </w:pPr>
          </w:p>
          <w:p w14:paraId="50DCF6D0" w14:textId="77777777" w:rsidR="00D645E2" w:rsidRDefault="00D645E2" w:rsidP="00B60271">
            <w:pPr>
              <w:rPr>
                <w:b/>
                <w:sz w:val="20"/>
                <w:szCs w:val="20"/>
              </w:rPr>
            </w:pPr>
          </w:p>
          <w:p w14:paraId="2DE76197" w14:textId="77777777" w:rsidR="00D645E2" w:rsidRDefault="00D645E2" w:rsidP="00B60271">
            <w:pPr>
              <w:rPr>
                <w:b/>
                <w:sz w:val="20"/>
                <w:szCs w:val="20"/>
              </w:rPr>
            </w:pPr>
          </w:p>
          <w:p w14:paraId="3B620608" w14:textId="77777777" w:rsidR="00D645E2" w:rsidRDefault="00D645E2" w:rsidP="00B60271">
            <w:pPr>
              <w:rPr>
                <w:b/>
                <w:sz w:val="20"/>
                <w:szCs w:val="20"/>
              </w:rPr>
            </w:pPr>
          </w:p>
          <w:p w14:paraId="1084FA4C" w14:textId="77777777" w:rsidR="00906259" w:rsidRDefault="00906259" w:rsidP="00B60271">
            <w:pPr>
              <w:rPr>
                <w:b/>
                <w:sz w:val="20"/>
                <w:szCs w:val="20"/>
              </w:rPr>
            </w:pPr>
          </w:p>
          <w:p w14:paraId="7ACC497A" w14:textId="77777777" w:rsidR="00906259" w:rsidRDefault="00906259" w:rsidP="00B60271">
            <w:pPr>
              <w:rPr>
                <w:b/>
                <w:sz w:val="20"/>
                <w:szCs w:val="20"/>
              </w:rPr>
            </w:pPr>
          </w:p>
          <w:p w14:paraId="4366CEFA" w14:textId="77777777" w:rsidR="00906259" w:rsidRDefault="00906259" w:rsidP="00B60271">
            <w:pPr>
              <w:rPr>
                <w:b/>
                <w:sz w:val="20"/>
                <w:szCs w:val="20"/>
              </w:rPr>
            </w:pPr>
          </w:p>
          <w:p w14:paraId="0DAFC0D4" w14:textId="0D61DCF2" w:rsidR="00906259" w:rsidRPr="00515CBC" w:rsidRDefault="00906259" w:rsidP="00B60271">
            <w:pPr>
              <w:rPr>
                <w:b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14:paraId="7DDD4FFF" w14:textId="77777777" w:rsidR="00D645E2" w:rsidRDefault="00D645E2">
            <w:pPr>
              <w:spacing w:after="0"/>
              <w:rPr>
                <w:b/>
                <w:sz w:val="20"/>
                <w:szCs w:val="20"/>
              </w:rPr>
            </w:pPr>
          </w:p>
          <w:p w14:paraId="664EF36B" w14:textId="27117195" w:rsidR="00D645E2" w:rsidRPr="00515CBC" w:rsidRDefault="00D645E2" w:rsidP="00B6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Safety Standards</w:t>
            </w:r>
            <w:r w:rsidR="00121EBF">
              <w:rPr>
                <w:b/>
                <w:sz w:val="20"/>
                <w:szCs w:val="20"/>
              </w:rPr>
              <w:t xml:space="preserve">/ </w:t>
            </w:r>
            <w:r w:rsidR="000A7BF5">
              <w:rPr>
                <w:b/>
                <w:sz w:val="20"/>
                <w:szCs w:val="20"/>
              </w:rPr>
              <w:t>S</w:t>
            </w:r>
            <w:r w:rsidR="003C5B77">
              <w:rPr>
                <w:b/>
                <w:sz w:val="20"/>
                <w:szCs w:val="20"/>
              </w:rPr>
              <w:t xml:space="preserve">tandard 4.2.4/ </w:t>
            </w:r>
            <w:r w:rsidR="00121EBF">
              <w:rPr>
                <w:b/>
                <w:sz w:val="20"/>
                <w:szCs w:val="20"/>
              </w:rPr>
              <w:t>FSP</w:t>
            </w:r>
            <w:r>
              <w:rPr>
                <w:b/>
                <w:sz w:val="20"/>
                <w:szCs w:val="20"/>
              </w:rPr>
              <w:t xml:space="preserve"> Reference</w:t>
            </w:r>
          </w:p>
        </w:tc>
      </w:tr>
      <w:tr w:rsidR="007D058F" w14:paraId="4EEFCFCD" w14:textId="77777777" w:rsidTr="00766EF7">
        <w:tblPrEx>
          <w:jc w:val="left"/>
          <w:shd w:val="clear" w:color="auto" w:fill="auto"/>
        </w:tblPrEx>
        <w:trPr>
          <w:gridAfter w:val="2"/>
          <w:wAfter w:w="1374" w:type="dxa"/>
        </w:trPr>
        <w:tc>
          <w:tcPr>
            <w:tcW w:w="15002" w:type="dxa"/>
            <w:gridSpan w:val="8"/>
            <w:shd w:val="clear" w:color="auto" w:fill="004B8D"/>
          </w:tcPr>
          <w:p w14:paraId="2D130D3E" w14:textId="21D74AE6" w:rsidR="007D058F" w:rsidRPr="00D968E1" w:rsidRDefault="007D058F" w:rsidP="006779E8">
            <w:pPr>
              <w:jc w:val="center"/>
              <w:rPr>
                <w:b/>
                <w:color w:val="FFFFFF"/>
              </w:rPr>
            </w:pPr>
            <w:r w:rsidRPr="00D968E1">
              <w:rPr>
                <w:b/>
                <w:color w:val="FFFFFF"/>
              </w:rPr>
              <w:lastRenderedPageBreak/>
              <w:t xml:space="preserve">Section E: </w:t>
            </w:r>
            <w:r w:rsidRPr="000E2D4B">
              <w:rPr>
                <w:b/>
                <w:color w:val="FFFFFF" w:themeColor="background1"/>
              </w:rPr>
              <w:t xml:space="preserve">Audit </w:t>
            </w:r>
            <w:r w:rsidR="00D42140" w:rsidRPr="000E2D4B">
              <w:rPr>
                <w:b/>
                <w:color w:val="FFFFFF" w:themeColor="background1"/>
              </w:rPr>
              <w:t xml:space="preserve">Findings and </w:t>
            </w:r>
            <w:r w:rsidR="001F5642" w:rsidRPr="000E2D4B">
              <w:rPr>
                <w:b/>
                <w:color w:val="FFFFFF" w:themeColor="background1"/>
              </w:rPr>
              <w:t>non-</w:t>
            </w:r>
            <w:r w:rsidR="001D2B94" w:rsidRPr="000E2D4B">
              <w:rPr>
                <w:b/>
                <w:color w:val="FFFFFF" w:themeColor="background1"/>
              </w:rPr>
              <w:t xml:space="preserve">Compliance Register </w:t>
            </w:r>
          </w:p>
        </w:tc>
      </w:tr>
      <w:tr w:rsidR="007D058F" w14:paraId="7996CB20" w14:textId="77777777" w:rsidTr="00766EF7">
        <w:tblPrEx>
          <w:jc w:val="left"/>
          <w:shd w:val="clear" w:color="auto" w:fill="auto"/>
        </w:tblPrEx>
        <w:trPr>
          <w:gridAfter w:val="2"/>
          <w:wAfter w:w="1374" w:type="dxa"/>
        </w:trPr>
        <w:tc>
          <w:tcPr>
            <w:tcW w:w="2085" w:type="dxa"/>
          </w:tcPr>
          <w:p w14:paraId="6103C1DD" w14:textId="77777777" w:rsidR="007D058F" w:rsidRDefault="007D058F" w:rsidP="006779E8">
            <w:pPr>
              <w:rPr>
                <w:b/>
                <w:sz w:val="20"/>
                <w:szCs w:val="20"/>
              </w:rPr>
            </w:pPr>
            <w:r w:rsidRPr="008D2D40">
              <w:rPr>
                <w:b/>
                <w:sz w:val="20"/>
                <w:szCs w:val="20"/>
              </w:rPr>
              <w:t>Reference Number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83125AE" w14:textId="55C1950C" w:rsidR="007D058F" w:rsidRPr="008D2D40" w:rsidRDefault="007D058F" w:rsidP="00677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(FSP or FSS</w:t>
            </w:r>
            <w:r w:rsidR="005E1284">
              <w:rPr>
                <w:sz w:val="20"/>
                <w:szCs w:val="20"/>
              </w:rPr>
              <w:t xml:space="preserve">, </w:t>
            </w:r>
            <w:r w:rsidR="00BD3AE8">
              <w:rPr>
                <w:sz w:val="20"/>
                <w:szCs w:val="20"/>
              </w:rPr>
              <w:t>or Standard</w:t>
            </w:r>
            <w:r w:rsidR="005E1284">
              <w:rPr>
                <w:sz w:val="20"/>
                <w:szCs w:val="20"/>
              </w:rPr>
              <w:t xml:space="preserve"> 4.2.4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28" w:type="dxa"/>
            <w:gridSpan w:val="2"/>
          </w:tcPr>
          <w:p w14:paraId="407F81B7" w14:textId="77777777" w:rsidR="007D058F" w:rsidRPr="008D2D40" w:rsidRDefault="007D058F" w:rsidP="0067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audited</w:t>
            </w:r>
          </w:p>
          <w:p w14:paraId="76A02CD5" w14:textId="1054F51B" w:rsidR="007D058F" w:rsidRPr="008D2D40" w:rsidRDefault="007D058F" w:rsidP="006779E8">
            <w:pPr>
              <w:rPr>
                <w:sz w:val="20"/>
                <w:szCs w:val="20"/>
              </w:rPr>
            </w:pPr>
            <w:r w:rsidRPr="008D2D40">
              <w:rPr>
                <w:sz w:val="20"/>
                <w:szCs w:val="20"/>
              </w:rPr>
              <w:t>(Receiving, Storage, Preparation, Cooking,</w:t>
            </w:r>
            <w:r w:rsidR="00CF3791">
              <w:rPr>
                <w:sz w:val="20"/>
                <w:szCs w:val="20"/>
              </w:rPr>
              <w:t xml:space="preserve"> Cooling</w:t>
            </w:r>
            <w:r w:rsidR="00F724B7">
              <w:rPr>
                <w:sz w:val="20"/>
                <w:szCs w:val="20"/>
              </w:rPr>
              <w:t xml:space="preserve">, </w:t>
            </w:r>
            <w:proofErr w:type="spellStart"/>
            <w:r w:rsidR="00F724B7">
              <w:rPr>
                <w:sz w:val="20"/>
                <w:szCs w:val="20"/>
              </w:rPr>
              <w:t>rethermalisation</w:t>
            </w:r>
            <w:proofErr w:type="spellEnd"/>
            <w:r w:rsidR="00F724B7">
              <w:rPr>
                <w:sz w:val="20"/>
                <w:szCs w:val="20"/>
              </w:rPr>
              <w:t>, hot and cold</w:t>
            </w:r>
            <w:r w:rsidRPr="008D2D40">
              <w:rPr>
                <w:sz w:val="20"/>
                <w:szCs w:val="20"/>
              </w:rPr>
              <w:t xml:space="preserve"> Holding</w:t>
            </w:r>
            <w:r w:rsidR="00F724B7">
              <w:rPr>
                <w:sz w:val="20"/>
                <w:szCs w:val="20"/>
              </w:rPr>
              <w:t>,</w:t>
            </w:r>
            <w:r w:rsidRPr="008D2D40">
              <w:rPr>
                <w:sz w:val="20"/>
                <w:szCs w:val="20"/>
              </w:rPr>
              <w:t xml:space="preserve"> Transport</w:t>
            </w:r>
            <w:r w:rsidR="00F724B7">
              <w:rPr>
                <w:sz w:val="20"/>
                <w:szCs w:val="20"/>
              </w:rPr>
              <w:t>,</w:t>
            </w:r>
            <w:r w:rsidRPr="008D2D40">
              <w:rPr>
                <w:sz w:val="20"/>
                <w:szCs w:val="20"/>
              </w:rPr>
              <w:t xml:space="preserve"> Display, </w:t>
            </w:r>
            <w:r w:rsidR="00F724B7">
              <w:rPr>
                <w:sz w:val="20"/>
                <w:szCs w:val="20"/>
              </w:rPr>
              <w:t xml:space="preserve">Serving, </w:t>
            </w:r>
            <w:r w:rsidR="00265E87">
              <w:rPr>
                <w:sz w:val="20"/>
                <w:szCs w:val="20"/>
              </w:rPr>
              <w:t xml:space="preserve">post service collection </w:t>
            </w:r>
            <w:r w:rsidR="00F724B7">
              <w:rPr>
                <w:sz w:val="20"/>
                <w:szCs w:val="20"/>
              </w:rPr>
              <w:t xml:space="preserve">waste management, Cleaning, Dishwashing, </w:t>
            </w:r>
            <w:r w:rsidRPr="008D2D40">
              <w:rPr>
                <w:sz w:val="20"/>
                <w:szCs w:val="20"/>
              </w:rPr>
              <w:t>Support Programs, Training, Food Recall and Records</w:t>
            </w:r>
            <w:r w:rsidR="00265E87">
              <w:rPr>
                <w:sz w:val="20"/>
                <w:szCs w:val="20"/>
              </w:rPr>
              <w:t xml:space="preserve"> etc.</w:t>
            </w:r>
            <w:r w:rsidRPr="008D2D40">
              <w:rPr>
                <w:sz w:val="20"/>
                <w:szCs w:val="20"/>
              </w:rPr>
              <w:t>)</w:t>
            </w:r>
          </w:p>
        </w:tc>
        <w:tc>
          <w:tcPr>
            <w:tcW w:w="3013" w:type="dxa"/>
          </w:tcPr>
          <w:p w14:paraId="79E4E209" w14:textId="77777777" w:rsidR="007D058F" w:rsidRPr="00515CBC" w:rsidRDefault="007D058F" w:rsidP="006779E8">
            <w:pPr>
              <w:rPr>
                <w:b/>
                <w:sz w:val="20"/>
                <w:szCs w:val="20"/>
              </w:rPr>
            </w:pPr>
            <w:r w:rsidRPr="00515CBC">
              <w:rPr>
                <w:b/>
                <w:sz w:val="20"/>
                <w:szCs w:val="20"/>
              </w:rPr>
              <w:t>Compliant</w:t>
            </w:r>
          </w:p>
          <w:p w14:paraId="5086E213" w14:textId="77777777" w:rsidR="007D058F" w:rsidRPr="00515CBC" w:rsidRDefault="007D058F" w:rsidP="006779E8">
            <w:pPr>
              <w:rPr>
                <w:sz w:val="20"/>
                <w:szCs w:val="20"/>
              </w:rPr>
            </w:pPr>
            <w:r w:rsidRPr="00515CBC">
              <w:rPr>
                <w:sz w:val="20"/>
                <w:szCs w:val="20"/>
              </w:rPr>
              <w:t>Y/N</w:t>
            </w:r>
          </w:p>
          <w:p w14:paraId="5CC05A72" w14:textId="7D376885" w:rsidR="005D0960" w:rsidRPr="00515CBC" w:rsidRDefault="005D0960" w:rsidP="006779E8">
            <w:pPr>
              <w:rPr>
                <w:sz w:val="20"/>
                <w:szCs w:val="20"/>
              </w:rPr>
            </w:pPr>
            <w:r w:rsidRPr="00515CBC">
              <w:rPr>
                <w:sz w:val="20"/>
                <w:szCs w:val="20"/>
              </w:rPr>
              <w:t>Observations</w:t>
            </w:r>
          </w:p>
        </w:tc>
        <w:tc>
          <w:tcPr>
            <w:tcW w:w="6276" w:type="dxa"/>
            <w:gridSpan w:val="4"/>
          </w:tcPr>
          <w:p w14:paraId="5A5AA5E6" w14:textId="77777777" w:rsidR="007D058F" w:rsidRPr="008D2D40" w:rsidRDefault="007D058F" w:rsidP="0067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Evidence/reasons for compliance or details of non-compliance</w:t>
            </w:r>
          </w:p>
          <w:p w14:paraId="629B4444" w14:textId="77777777" w:rsidR="007D058F" w:rsidRPr="008D2D40" w:rsidRDefault="007D058F" w:rsidP="006779E8">
            <w:pPr>
              <w:rPr>
                <w:sz w:val="20"/>
                <w:szCs w:val="20"/>
              </w:rPr>
            </w:pPr>
            <w:r w:rsidRPr="008D2D40">
              <w:rPr>
                <w:sz w:val="20"/>
                <w:szCs w:val="20"/>
              </w:rPr>
              <w:t>(Identify positive aspects of the audit as well as non-co</w:t>
            </w:r>
            <w:r>
              <w:rPr>
                <w:sz w:val="20"/>
                <w:szCs w:val="20"/>
              </w:rPr>
              <w:t>mpliances</w:t>
            </w:r>
            <w:r w:rsidRPr="008D2D40">
              <w:rPr>
                <w:sz w:val="20"/>
                <w:szCs w:val="20"/>
              </w:rPr>
              <w:t>)</w:t>
            </w:r>
          </w:p>
        </w:tc>
      </w:tr>
      <w:tr w:rsidR="007D058F" w14:paraId="1CF2CECF" w14:textId="77777777" w:rsidTr="00515CBC">
        <w:tblPrEx>
          <w:jc w:val="left"/>
          <w:shd w:val="clear" w:color="auto" w:fill="auto"/>
        </w:tblPrEx>
        <w:trPr>
          <w:gridAfter w:val="2"/>
          <w:wAfter w:w="1374" w:type="dxa"/>
          <w:trHeight w:val="3134"/>
        </w:trPr>
        <w:tc>
          <w:tcPr>
            <w:tcW w:w="2085" w:type="dxa"/>
          </w:tcPr>
          <w:p w14:paraId="28FB9671" w14:textId="77777777" w:rsidR="007D058F" w:rsidRDefault="007D058F" w:rsidP="006779E8"/>
          <w:p w14:paraId="56C744A4" w14:textId="77777777" w:rsidR="007D058F" w:rsidRDefault="007D058F" w:rsidP="006779E8"/>
          <w:p w14:paraId="35A12E61" w14:textId="77777777" w:rsidR="007D058F" w:rsidRDefault="007D058F" w:rsidP="006779E8"/>
          <w:p w14:paraId="037D212C" w14:textId="77777777" w:rsidR="007D058F" w:rsidRDefault="007D058F" w:rsidP="006779E8"/>
          <w:p w14:paraId="726E57F8" w14:textId="77777777" w:rsidR="007D058F" w:rsidRDefault="007D058F" w:rsidP="006779E8"/>
          <w:p w14:paraId="0E31ADC6" w14:textId="77777777" w:rsidR="007D058F" w:rsidRDefault="007D058F" w:rsidP="006779E8"/>
          <w:p w14:paraId="22E42EF7" w14:textId="77777777" w:rsidR="007D058F" w:rsidRDefault="007D058F" w:rsidP="006779E8"/>
          <w:p w14:paraId="26EA8FC0" w14:textId="77777777" w:rsidR="007D058F" w:rsidRDefault="007D058F" w:rsidP="006779E8"/>
          <w:p w14:paraId="0F99804F" w14:textId="77777777" w:rsidR="007D058F" w:rsidRDefault="007D058F" w:rsidP="006779E8"/>
          <w:p w14:paraId="0EDC1C16" w14:textId="77777777" w:rsidR="007D058F" w:rsidRDefault="007D058F" w:rsidP="006779E8"/>
          <w:p w14:paraId="2D2E331D" w14:textId="77777777" w:rsidR="007D058F" w:rsidRDefault="007D058F" w:rsidP="006779E8"/>
          <w:p w14:paraId="606B9F13" w14:textId="77777777" w:rsidR="007D058F" w:rsidRDefault="007D058F" w:rsidP="006779E8"/>
          <w:p w14:paraId="1BC276F1" w14:textId="77777777" w:rsidR="007D058F" w:rsidRDefault="007D058F" w:rsidP="006779E8"/>
          <w:p w14:paraId="70D7CDE2" w14:textId="77777777" w:rsidR="007D058F" w:rsidRDefault="007D058F" w:rsidP="006779E8"/>
        </w:tc>
        <w:tc>
          <w:tcPr>
            <w:tcW w:w="3628" w:type="dxa"/>
            <w:gridSpan w:val="2"/>
          </w:tcPr>
          <w:p w14:paraId="2202416D" w14:textId="7FE7F337" w:rsidR="007D058F" w:rsidRDefault="007D058F" w:rsidP="006779E8"/>
        </w:tc>
        <w:tc>
          <w:tcPr>
            <w:tcW w:w="3013" w:type="dxa"/>
          </w:tcPr>
          <w:p w14:paraId="700F01BF" w14:textId="77777777" w:rsidR="007D058F" w:rsidRDefault="007D058F" w:rsidP="006779E8"/>
          <w:p w14:paraId="0AC2F6E6" w14:textId="77777777" w:rsidR="00D42140" w:rsidRDefault="00D42140" w:rsidP="006779E8"/>
          <w:p w14:paraId="7486886E" w14:textId="77777777" w:rsidR="00D42140" w:rsidRDefault="00D42140" w:rsidP="006779E8"/>
          <w:p w14:paraId="682CCA9C" w14:textId="77777777" w:rsidR="00D42140" w:rsidRDefault="00D42140" w:rsidP="006779E8"/>
          <w:p w14:paraId="1965BD08" w14:textId="77777777" w:rsidR="00D42140" w:rsidRDefault="00D42140" w:rsidP="006779E8"/>
          <w:p w14:paraId="6F11A722" w14:textId="77777777" w:rsidR="00D42140" w:rsidRDefault="00D42140" w:rsidP="006779E8"/>
          <w:p w14:paraId="1345AB48" w14:textId="77777777" w:rsidR="00D42140" w:rsidRDefault="00D42140" w:rsidP="006779E8"/>
          <w:p w14:paraId="72C89A3B" w14:textId="77777777" w:rsidR="00D42140" w:rsidRDefault="00D42140" w:rsidP="006779E8"/>
          <w:p w14:paraId="14D1C8AA" w14:textId="77777777" w:rsidR="00D42140" w:rsidRDefault="00D42140" w:rsidP="006779E8"/>
          <w:p w14:paraId="4F0BE591" w14:textId="77777777" w:rsidR="00D42140" w:rsidRDefault="00D42140" w:rsidP="006779E8"/>
          <w:p w14:paraId="1672D447" w14:textId="77777777" w:rsidR="00D42140" w:rsidRDefault="00D42140" w:rsidP="006779E8"/>
          <w:p w14:paraId="4E467126" w14:textId="77777777" w:rsidR="00D42140" w:rsidRDefault="00D42140" w:rsidP="006779E8"/>
          <w:p w14:paraId="0DC5673C" w14:textId="77777777" w:rsidR="00D42140" w:rsidRDefault="00D42140" w:rsidP="006779E8"/>
          <w:p w14:paraId="4B94C2D8" w14:textId="77777777" w:rsidR="00D42140" w:rsidRDefault="00D42140" w:rsidP="006779E8"/>
        </w:tc>
        <w:tc>
          <w:tcPr>
            <w:tcW w:w="6276" w:type="dxa"/>
            <w:gridSpan w:val="4"/>
          </w:tcPr>
          <w:p w14:paraId="016F65C0" w14:textId="77777777" w:rsidR="007D058F" w:rsidRDefault="007D058F" w:rsidP="006779E8"/>
          <w:p w14:paraId="299F1FAA" w14:textId="77777777" w:rsidR="00515CBC" w:rsidRDefault="00515CBC" w:rsidP="006779E8"/>
          <w:p w14:paraId="588E76FA" w14:textId="77777777" w:rsidR="00515CBC" w:rsidRDefault="00515CBC" w:rsidP="006779E8"/>
          <w:p w14:paraId="6C773F54" w14:textId="77777777" w:rsidR="00515CBC" w:rsidRDefault="00515CBC" w:rsidP="006779E8"/>
          <w:p w14:paraId="35C56E41" w14:textId="77777777" w:rsidR="00515CBC" w:rsidRDefault="00515CBC" w:rsidP="006779E8"/>
          <w:p w14:paraId="72238D73" w14:textId="77777777" w:rsidR="00515CBC" w:rsidRDefault="00515CBC" w:rsidP="006779E8"/>
          <w:p w14:paraId="58F66CD0" w14:textId="77777777" w:rsidR="00515CBC" w:rsidRDefault="00515CBC" w:rsidP="006779E8"/>
          <w:p w14:paraId="00B9411B" w14:textId="77777777" w:rsidR="00515CBC" w:rsidRDefault="00515CBC" w:rsidP="006779E8"/>
          <w:p w14:paraId="5E035E9B" w14:textId="77777777" w:rsidR="00515CBC" w:rsidRDefault="00515CBC" w:rsidP="006779E8"/>
          <w:p w14:paraId="42514A2F" w14:textId="77777777" w:rsidR="00515CBC" w:rsidRDefault="00515CBC" w:rsidP="006779E8"/>
          <w:p w14:paraId="4397C544" w14:textId="77777777" w:rsidR="00515CBC" w:rsidRDefault="00515CBC" w:rsidP="006779E8"/>
          <w:p w14:paraId="30779387" w14:textId="77777777" w:rsidR="00515CBC" w:rsidRDefault="00515CBC" w:rsidP="006779E8"/>
          <w:p w14:paraId="76636301" w14:textId="77777777" w:rsidR="00515CBC" w:rsidRDefault="00515CBC" w:rsidP="006779E8"/>
          <w:p w14:paraId="5DDA09B5" w14:textId="77777777" w:rsidR="00515CBC" w:rsidRDefault="00515CBC" w:rsidP="006779E8"/>
          <w:p w14:paraId="2503C6EA" w14:textId="77777777" w:rsidR="00515CBC" w:rsidRDefault="00515CBC" w:rsidP="006779E8"/>
        </w:tc>
      </w:tr>
      <w:tr w:rsidR="007D058F" w:rsidRPr="006E4E58" w14:paraId="4D3E04AB" w14:textId="77777777" w:rsidTr="00766EF7">
        <w:tblPrEx>
          <w:jc w:val="left"/>
          <w:shd w:val="clear" w:color="auto" w:fill="auto"/>
        </w:tblPrEx>
        <w:trPr>
          <w:gridAfter w:val="1"/>
          <w:wAfter w:w="1205" w:type="dxa"/>
        </w:trPr>
        <w:tc>
          <w:tcPr>
            <w:tcW w:w="15171" w:type="dxa"/>
            <w:gridSpan w:val="9"/>
            <w:shd w:val="clear" w:color="auto" w:fill="004B8D"/>
          </w:tcPr>
          <w:p w14:paraId="29F49FD6" w14:textId="77777777" w:rsidR="007D058F" w:rsidRPr="001D2B94" w:rsidRDefault="007D058F" w:rsidP="006779E8">
            <w:pPr>
              <w:jc w:val="center"/>
              <w:rPr>
                <w:b/>
                <w:color w:val="FFFFFF"/>
              </w:rPr>
            </w:pPr>
            <w:r w:rsidRPr="001D2B94">
              <w:rPr>
                <w:b/>
                <w:color w:val="FFFFFF"/>
              </w:rPr>
              <w:lastRenderedPageBreak/>
              <w:t>Section F:  Management of non-compliances</w:t>
            </w:r>
          </w:p>
          <w:p w14:paraId="28A496E8" w14:textId="77777777" w:rsidR="007D058F" w:rsidRPr="001D2B94" w:rsidRDefault="007D058F" w:rsidP="006779E8">
            <w:pPr>
              <w:jc w:val="center"/>
              <w:rPr>
                <w:color w:val="FFFFFF"/>
              </w:rPr>
            </w:pPr>
            <w:r w:rsidRPr="001D2B94">
              <w:rPr>
                <w:color w:val="FFFFFF"/>
              </w:rPr>
              <w:t xml:space="preserve">Actions taken/agreed to be undertaken by the food business to remedy any identified non-compliances </w:t>
            </w:r>
          </w:p>
        </w:tc>
      </w:tr>
      <w:tr w:rsidR="007D058F" w:rsidRPr="006E4E58" w14:paraId="017906EF" w14:textId="77777777" w:rsidTr="00766EF7">
        <w:tblPrEx>
          <w:jc w:val="left"/>
          <w:shd w:val="clear" w:color="auto" w:fill="auto"/>
        </w:tblPrEx>
        <w:trPr>
          <w:gridAfter w:val="1"/>
          <w:wAfter w:w="1205" w:type="dxa"/>
          <w:trHeight w:val="285"/>
        </w:trPr>
        <w:tc>
          <w:tcPr>
            <w:tcW w:w="3096" w:type="dxa"/>
            <w:gridSpan w:val="2"/>
          </w:tcPr>
          <w:p w14:paraId="5F45EB69" w14:textId="77777777" w:rsidR="007D058F" w:rsidRPr="001D2B94" w:rsidRDefault="007D058F" w:rsidP="006779E8">
            <w:pPr>
              <w:jc w:val="center"/>
              <w:rPr>
                <w:b/>
                <w:sz w:val="20"/>
                <w:szCs w:val="20"/>
              </w:rPr>
            </w:pPr>
            <w:r w:rsidRPr="001D2B94">
              <w:rPr>
                <w:b/>
                <w:sz w:val="20"/>
                <w:szCs w:val="20"/>
              </w:rPr>
              <w:t>NON-COMPLIANCE OBSERVED</w:t>
            </w:r>
          </w:p>
        </w:tc>
        <w:tc>
          <w:tcPr>
            <w:tcW w:w="6658" w:type="dxa"/>
            <w:gridSpan w:val="3"/>
          </w:tcPr>
          <w:p w14:paraId="18650C70" w14:textId="77777777" w:rsidR="007D058F" w:rsidRPr="001D2B94" w:rsidRDefault="007D058F" w:rsidP="006779E8">
            <w:pPr>
              <w:jc w:val="center"/>
              <w:rPr>
                <w:sz w:val="20"/>
                <w:szCs w:val="20"/>
              </w:rPr>
            </w:pPr>
            <w:r w:rsidRPr="001D2B94">
              <w:rPr>
                <w:b/>
                <w:sz w:val="20"/>
                <w:szCs w:val="20"/>
              </w:rPr>
              <w:t>CORRECTIVE ACTION</w:t>
            </w:r>
            <w:r w:rsidRPr="001D2B94">
              <w:rPr>
                <w:sz w:val="20"/>
                <w:szCs w:val="20"/>
              </w:rPr>
              <w:t xml:space="preserve"> </w:t>
            </w:r>
          </w:p>
          <w:p w14:paraId="779AF0BD" w14:textId="77777777" w:rsidR="007D058F" w:rsidRPr="001D2B94" w:rsidRDefault="007D058F" w:rsidP="006779E8">
            <w:pPr>
              <w:jc w:val="center"/>
              <w:rPr>
                <w:sz w:val="20"/>
                <w:szCs w:val="20"/>
              </w:rPr>
            </w:pPr>
            <w:r w:rsidRPr="001D2B94">
              <w:rPr>
                <w:sz w:val="20"/>
                <w:szCs w:val="20"/>
              </w:rPr>
              <w:t>Action taken or proposed to be taken for each non-compliance</w:t>
            </w:r>
          </w:p>
        </w:tc>
        <w:tc>
          <w:tcPr>
            <w:tcW w:w="1831" w:type="dxa"/>
            <w:gridSpan w:val="2"/>
          </w:tcPr>
          <w:p w14:paraId="0E126A84" w14:textId="77777777" w:rsidR="007D058F" w:rsidRPr="001D2B94" w:rsidRDefault="007D058F" w:rsidP="006779E8">
            <w:pPr>
              <w:jc w:val="center"/>
              <w:rPr>
                <w:b/>
                <w:sz w:val="20"/>
                <w:szCs w:val="20"/>
              </w:rPr>
            </w:pPr>
            <w:r w:rsidRPr="001D2B94">
              <w:rPr>
                <w:b/>
                <w:sz w:val="20"/>
                <w:szCs w:val="20"/>
              </w:rPr>
              <w:t>CLOSE OUT DATE</w:t>
            </w:r>
          </w:p>
        </w:tc>
        <w:tc>
          <w:tcPr>
            <w:tcW w:w="3586" w:type="dxa"/>
            <w:gridSpan w:val="2"/>
          </w:tcPr>
          <w:p w14:paraId="738CF3FC" w14:textId="77777777" w:rsidR="007D058F" w:rsidRPr="001D2B94" w:rsidRDefault="007D058F" w:rsidP="006779E8">
            <w:pPr>
              <w:jc w:val="center"/>
              <w:rPr>
                <w:b/>
                <w:sz w:val="20"/>
                <w:szCs w:val="20"/>
              </w:rPr>
            </w:pPr>
            <w:r w:rsidRPr="001D2B94">
              <w:rPr>
                <w:b/>
                <w:sz w:val="20"/>
                <w:szCs w:val="20"/>
              </w:rPr>
              <w:t>EVIDENCE SIGHTED</w:t>
            </w:r>
          </w:p>
        </w:tc>
      </w:tr>
      <w:tr w:rsidR="007D058F" w14:paraId="0AED3491" w14:textId="77777777" w:rsidTr="00766EF7">
        <w:tblPrEx>
          <w:jc w:val="left"/>
          <w:shd w:val="clear" w:color="auto" w:fill="auto"/>
        </w:tblPrEx>
        <w:trPr>
          <w:gridAfter w:val="1"/>
          <w:wAfter w:w="1205" w:type="dxa"/>
          <w:trHeight w:val="4305"/>
        </w:trPr>
        <w:tc>
          <w:tcPr>
            <w:tcW w:w="3096" w:type="dxa"/>
            <w:gridSpan w:val="2"/>
          </w:tcPr>
          <w:p w14:paraId="1B0BA005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2806A534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21FC8283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6F27A9C6" w14:textId="77777777" w:rsidR="007D058F" w:rsidRPr="009D30AE" w:rsidRDefault="007D058F" w:rsidP="006779E8">
            <w:pPr>
              <w:spacing w:line="480" w:lineRule="auto"/>
              <w:rPr>
                <w:b/>
                <w:strike/>
                <w:sz w:val="20"/>
                <w:szCs w:val="20"/>
              </w:rPr>
            </w:pPr>
          </w:p>
          <w:p w14:paraId="5FA912BE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7440E434" w14:textId="77777777" w:rsidR="007D058F" w:rsidRPr="009D30AE" w:rsidRDefault="007D058F" w:rsidP="006779E8">
            <w:pPr>
              <w:spacing w:line="480" w:lineRule="auto"/>
              <w:rPr>
                <w:b/>
                <w:strike/>
                <w:sz w:val="20"/>
                <w:szCs w:val="20"/>
              </w:rPr>
            </w:pPr>
          </w:p>
          <w:p w14:paraId="787F8F48" w14:textId="77777777" w:rsidR="007D058F" w:rsidRPr="009D30AE" w:rsidRDefault="007D058F" w:rsidP="006779E8">
            <w:pPr>
              <w:spacing w:line="480" w:lineRule="auto"/>
              <w:rPr>
                <w:b/>
                <w:strike/>
                <w:sz w:val="20"/>
                <w:szCs w:val="20"/>
              </w:rPr>
            </w:pPr>
          </w:p>
          <w:p w14:paraId="50A8A8AD" w14:textId="77777777" w:rsidR="007D058F" w:rsidRPr="009D30AE" w:rsidRDefault="007D058F" w:rsidP="006779E8">
            <w:pPr>
              <w:spacing w:line="480" w:lineRule="auto"/>
              <w:rPr>
                <w:b/>
                <w:strike/>
                <w:sz w:val="20"/>
                <w:szCs w:val="20"/>
              </w:rPr>
            </w:pPr>
          </w:p>
          <w:p w14:paraId="35AB093E" w14:textId="77777777" w:rsidR="007D058F" w:rsidRDefault="007D058F" w:rsidP="006779E8">
            <w:pPr>
              <w:spacing w:line="480" w:lineRule="auto"/>
              <w:rPr>
                <w:b/>
                <w:strike/>
                <w:sz w:val="20"/>
                <w:szCs w:val="20"/>
              </w:rPr>
            </w:pPr>
          </w:p>
          <w:p w14:paraId="15EE8013" w14:textId="77777777" w:rsidR="009D30AE" w:rsidRDefault="009D30AE" w:rsidP="006779E8">
            <w:pPr>
              <w:spacing w:line="480" w:lineRule="auto"/>
              <w:rPr>
                <w:b/>
                <w:strike/>
                <w:sz w:val="20"/>
                <w:szCs w:val="20"/>
              </w:rPr>
            </w:pPr>
          </w:p>
          <w:p w14:paraId="79B42866" w14:textId="77777777" w:rsidR="009D30AE" w:rsidRPr="009D30AE" w:rsidRDefault="009D30AE" w:rsidP="006779E8">
            <w:pPr>
              <w:spacing w:line="480" w:lineRule="auto"/>
              <w:rPr>
                <w:b/>
                <w:strike/>
                <w:sz w:val="20"/>
                <w:szCs w:val="20"/>
              </w:rPr>
            </w:pPr>
          </w:p>
          <w:p w14:paraId="27B9B78F" w14:textId="5D4DB417" w:rsidR="007D058F" w:rsidRPr="009D30AE" w:rsidRDefault="007D058F" w:rsidP="006779E8">
            <w:pPr>
              <w:spacing w:line="480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658" w:type="dxa"/>
            <w:gridSpan w:val="3"/>
          </w:tcPr>
          <w:p w14:paraId="1AC3A56B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5EADC3C0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4B3B7A56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43D10A10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457BD2F7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3A592EB0" w14:textId="77777777" w:rsidR="007D058F" w:rsidRPr="00286B72" w:rsidRDefault="007D058F" w:rsidP="006779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0A60F16E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14:paraId="441AB41F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586" w:type="dxa"/>
            <w:gridSpan w:val="2"/>
          </w:tcPr>
          <w:p w14:paraId="4F7CD4B7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02F946F4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3023A348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623BD42D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2C47BD15" w14:textId="77777777" w:rsidR="007D058F" w:rsidRPr="009D30AE" w:rsidRDefault="007D058F" w:rsidP="006779E8">
            <w:pPr>
              <w:spacing w:line="480" w:lineRule="auto"/>
              <w:rPr>
                <w:b/>
                <w:strike/>
                <w:sz w:val="20"/>
                <w:szCs w:val="20"/>
              </w:rPr>
            </w:pPr>
          </w:p>
          <w:p w14:paraId="572D9656" w14:textId="77777777" w:rsidR="007D058F" w:rsidRPr="009D30AE" w:rsidRDefault="007D058F" w:rsidP="006779E8">
            <w:pPr>
              <w:spacing w:line="48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7D058F" w:rsidRPr="006E4E58" w14:paraId="127374E1" w14:textId="77777777" w:rsidTr="00766EF7">
        <w:tblPrEx>
          <w:jc w:val="left"/>
          <w:shd w:val="clear" w:color="auto" w:fill="auto"/>
        </w:tblPrEx>
        <w:trPr>
          <w:gridAfter w:val="1"/>
          <w:wAfter w:w="1205" w:type="dxa"/>
          <w:trHeight w:val="528"/>
        </w:trPr>
        <w:tc>
          <w:tcPr>
            <w:tcW w:w="15171" w:type="dxa"/>
            <w:gridSpan w:val="9"/>
            <w:tcBorders>
              <w:bottom w:val="single" w:sz="4" w:space="0" w:color="auto"/>
            </w:tcBorders>
            <w:shd w:val="clear" w:color="auto" w:fill="004B8D"/>
          </w:tcPr>
          <w:p w14:paraId="4906518D" w14:textId="324F6B96" w:rsidR="007D058F" w:rsidRPr="00553D52" w:rsidRDefault="007D058F" w:rsidP="00D42140">
            <w:pPr>
              <w:jc w:val="center"/>
              <w:rPr>
                <w:b/>
              </w:rPr>
            </w:pPr>
            <w:r w:rsidRPr="00CC3674">
              <w:rPr>
                <w:b/>
                <w:color w:val="FFFFFF" w:themeColor="background1"/>
              </w:rPr>
              <w:lastRenderedPageBreak/>
              <w:t xml:space="preserve">Section G:  </w:t>
            </w:r>
            <w:r w:rsidRPr="000E2D4B">
              <w:rPr>
                <w:b/>
                <w:color w:val="FFFFFF" w:themeColor="background1"/>
              </w:rPr>
              <w:t>Auditor Conclusion</w:t>
            </w:r>
            <w:r w:rsidR="00D42140" w:rsidRPr="000E2D4B">
              <w:rPr>
                <w:b/>
                <w:color w:val="FFFFFF" w:themeColor="background1"/>
              </w:rPr>
              <w:t xml:space="preserve">, </w:t>
            </w:r>
            <w:r w:rsidRPr="000E2D4B">
              <w:rPr>
                <w:b/>
                <w:color w:val="FFFFFF" w:themeColor="background1"/>
              </w:rPr>
              <w:t>Recommendations</w:t>
            </w:r>
            <w:r w:rsidR="00D42140" w:rsidRPr="000E2D4B">
              <w:rPr>
                <w:b/>
                <w:color w:val="FFFFFF" w:themeColor="background1"/>
              </w:rPr>
              <w:t xml:space="preserve"> and Declaration</w:t>
            </w:r>
          </w:p>
        </w:tc>
      </w:tr>
      <w:tr w:rsidR="007D058F" w:rsidRPr="006E4E58" w14:paraId="44D18C38" w14:textId="77777777" w:rsidTr="00EC71B8">
        <w:tblPrEx>
          <w:jc w:val="left"/>
          <w:shd w:val="clear" w:color="auto" w:fill="auto"/>
        </w:tblPrEx>
        <w:trPr>
          <w:gridAfter w:val="1"/>
          <w:wAfter w:w="1205" w:type="dxa"/>
          <w:trHeight w:val="1300"/>
        </w:trPr>
        <w:tc>
          <w:tcPr>
            <w:tcW w:w="15171" w:type="dxa"/>
            <w:gridSpan w:val="9"/>
            <w:tcBorders>
              <w:bottom w:val="single" w:sz="4" w:space="0" w:color="auto"/>
            </w:tcBorders>
          </w:tcPr>
          <w:p w14:paraId="7257895E" w14:textId="77777777" w:rsidR="007D058F" w:rsidRDefault="007D058F" w:rsidP="0067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Overall, the performance of the business in the audit has been assessed as:</w:t>
            </w:r>
          </w:p>
          <w:p w14:paraId="14E45697" w14:textId="65307E23" w:rsidR="007D058F" w:rsidRPr="00EC71B8" w:rsidRDefault="007D058F" w:rsidP="006779E8">
            <w:pPr>
              <w:rPr>
                <w:b/>
                <w:i/>
                <w:sz w:val="20"/>
                <w:szCs w:val="20"/>
              </w:rPr>
            </w:pPr>
            <w:r w:rsidRPr="000A06F1">
              <w:rPr>
                <w:i/>
                <w:sz w:val="20"/>
                <w:szCs w:val="20"/>
              </w:rPr>
              <w:t>R</w:t>
            </w:r>
            <w:r w:rsidR="008F68CE">
              <w:rPr>
                <w:i/>
                <w:sz w:val="20"/>
                <w:szCs w:val="20"/>
              </w:rPr>
              <w:t xml:space="preserve">efer to Table </w:t>
            </w:r>
            <w:r w:rsidR="00EA1CAE">
              <w:rPr>
                <w:i/>
                <w:sz w:val="20"/>
                <w:szCs w:val="20"/>
              </w:rPr>
              <w:t>3</w:t>
            </w:r>
            <w:r w:rsidRPr="000A06F1">
              <w:rPr>
                <w:i/>
                <w:sz w:val="20"/>
                <w:szCs w:val="20"/>
              </w:rPr>
              <w:t xml:space="preserve"> for detailed explanation of categories</w:t>
            </w:r>
          </w:p>
          <w:p w14:paraId="59CDBCD1" w14:textId="590C79A8" w:rsidR="007D058F" w:rsidRPr="006E4E58" w:rsidRDefault="007D058F" w:rsidP="00EC7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High Performance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Successful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Marginal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Unsuccessful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C71B8">
              <w:rPr>
                <w:b/>
                <w:sz w:val="20"/>
                <w:szCs w:val="20"/>
              </w:rPr>
              <w:t xml:space="preserve">      Incomplete</w:t>
            </w:r>
          </w:p>
        </w:tc>
      </w:tr>
      <w:tr w:rsidR="007D058F" w:rsidRPr="006E4E58" w14:paraId="4D09857F" w14:textId="77777777" w:rsidTr="00766EF7">
        <w:tblPrEx>
          <w:jc w:val="left"/>
          <w:shd w:val="clear" w:color="auto" w:fill="auto"/>
        </w:tblPrEx>
        <w:trPr>
          <w:gridAfter w:val="1"/>
          <w:wAfter w:w="1205" w:type="dxa"/>
          <w:trHeight w:val="544"/>
        </w:trPr>
        <w:tc>
          <w:tcPr>
            <w:tcW w:w="15171" w:type="dxa"/>
            <w:gridSpan w:val="9"/>
          </w:tcPr>
          <w:p w14:paraId="4C0A35EA" w14:textId="0F7EC68C" w:rsidR="007D058F" w:rsidRDefault="007D058F" w:rsidP="0067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such</w:t>
            </w:r>
            <w:r w:rsidRPr="006E4E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determine that </w:t>
            </w:r>
            <w:r w:rsidRPr="006E4E58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audit frequency</w:t>
            </w:r>
            <w:r w:rsidRPr="006E4E58">
              <w:rPr>
                <w:b/>
                <w:sz w:val="20"/>
                <w:szCs w:val="20"/>
              </w:rPr>
              <w:t xml:space="preserve"> of the food business should be changed:</w:t>
            </w:r>
          </w:p>
          <w:p w14:paraId="628C9D73" w14:textId="2FF641A8" w:rsidR="007D058F" w:rsidRDefault="00EC71B8" w:rsidP="00EC71B8">
            <w:pPr>
              <w:tabs>
                <w:tab w:val="left" w:pos="2310"/>
                <w:tab w:val="center" w:pos="747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7D058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58F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7D058F">
              <w:rPr>
                <w:b/>
                <w:sz w:val="20"/>
                <w:szCs w:val="20"/>
              </w:rPr>
              <w:fldChar w:fldCharType="end"/>
            </w:r>
            <w:r w:rsidR="007D058F">
              <w:rPr>
                <w:b/>
                <w:sz w:val="20"/>
                <w:szCs w:val="20"/>
              </w:rPr>
              <w:t xml:space="preserve">         YES                </w:t>
            </w:r>
            <w:r w:rsidR="007D058F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58F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7D058F">
              <w:rPr>
                <w:b/>
                <w:sz w:val="20"/>
                <w:szCs w:val="20"/>
              </w:rPr>
              <w:fldChar w:fldCharType="end"/>
            </w:r>
            <w:r w:rsidR="009D30AE">
              <w:rPr>
                <w:b/>
                <w:sz w:val="20"/>
                <w:szCs w:val="20"/>
              </w:rPr>
              <w:t xml:space="preserve">           NO</w:t>
            </w:r>
          </w:p>
          <w:p w14:paraId="3F8BE48E" w14:textId="557CB14D" w:rsidR="007D058F" w:rsidRPr="00EC71B8" w:rsidRDefault="007D058F" w:rsidP="006779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audit frequency: </w:t>
            </w:r>
            <w:r w:rsidR="00E373A2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 xml:space="preserve">          This is an:     INCREASE</w:t>
            </w:r>
            <w:r w:rsidR="00D645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="00D645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DECREASE </w:t>
            </w:r>
            <w:r w:rsidRPr="0037323A">
              <w:rPr>
                <w:i/>
                <w:sz w:val="20"/>
                <w:szCs w:val="20"/>
              </w:rPr>
              <w:t>(please circle one)</w:t>
            </w:r>
          </w:p>
          <w:p w14:paraId="74CBE47D" w14:textId="7BCD6151" w:rsidR="007D058F" w:rsidRPr="003F3641" w:rsidRDefault="007D058F" w:rsidP="006779E8">
            <w:pPr>
              <w:rPr>
                <w:sz w:val="20"/>
                <w:szCs w:val="20"/>
              </w:rPr>
            </w:pPr>
            <w:r w:rsidRPr="006E4E58">
              <w:rPr>
                <w:sz w:val="20"/>
                <w:szCs w:val="20"/>
              </w:rPr>
              <w:t>This deter</w:t>
            </w:r>
            <w:r>
              <w:rPr>
                <w:sz w:val="20"/>
                <w:szCs w:val="20"/>
              </w:rPr>
              <w:t xml:space="preserve">mination is made </w:t>
            </w:r>
            <w:proofErr w:type="gramStart"/>
            <w:r>
              <w:rPr>
                <w:sz w:val="20"/>
                <w:szCs w:val="20"/>
              </w:rPr>
              <w:t>with regard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E4E58">
              <w:rPr>
                <w:sz w:val="20"/>
                <w:szCs w:val="20"/>
              </w:rPr>
              <w:t xml:space="preserve">the compliance history of the food business concerned in relation to </w:t>
            </w:r>
            <w:r w:rsidR="00CF26A5">
              <w:rPr>
                <w:sz w:val="20"/>
                <w:szCs w:val="20"/>
              </w:rPr>
              <w:t>its FSP</w:t>
            </w:r>
            <w:r w:rsidRPr="006E4E58">
              <w:rPr>
                <w:sz w:val="20"/>
                <w:szCs w:val="20"/>
              </w:rPr>
              <w:t xml:space="preserve"> and the requirements of the Food Safety Standards</w:t>
            </w:r>
            <w:r>
              <w:rPr>
                <w:sz w:val="20"/>
                <w:szCs w:val="20"/>
              </w:rPr>
              <w:t>.</w:t>
            </w:r>
          </w:p>
        </w:tc>
      </w:tr>
      <w:tr w:rsidR="007D058F" w:rsidRPr="006E4E58" w14:paraId="75E226B0" w14:textId="77777777" w:rsidTr="00766EF7">
        <w:tblPrEx>
          <w:jc w:val="left"/>
          <w:shd w:val="clear" w:color="auto" w:fill="auto"/>
        </w:tblPrEx>
        <w:trPr>
          <w:gridAfter w:val="1"/>
          <w:wAfter w:w="1205" w:type="dxa"/>
          <w:trHeight w:val="730"/>
        </w:trPr>
        <w:tc>
          <w:tcPr>
            <w:tcW w:w="15171" w:type="dxa"/>
            <w:gridSpan w:val="9"/>
          </w:tcPr>
          <w:p w14:paraId="01533D2C" w14:textId="033D4DA9" w:rsidR="007D058F" w:rsidRPr="00373E7C" w:rsidRDefault="007D058F" w:rsidP="006779E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provide details </w:t>
            </w:r>
            <w:r w:rsidR="00373E7C" w:rsidRPr="004F4D2C">
              <w:rPr>
                <w:b/>
                <w:sz w:val="20"/>
                <w:szCs w:val="20"/>
              </w:rPr>
              <w:t>on the determination of the audit frequency change</w:t>
            </w:r>
            <w:r w:rsidR="004F4D2C" w:rsidRPr="004F4D2C">
              <w:rPr>
                <w:b/>
                <w:sz w:val="20"/>
                <w:szCs w:val="20"/>
              </w:rPr>
              <w:t>:</w:t>
            </w:r>
          </w:p>
          <w:p w14:paraId="715E60E7" w14:textId="77777777" w:rsidR="007D058F" w:rsidRDefault="007D058F" w:rsidP="006779E8">
            <w:pPr>
              <w:rPr>
                <w:sz w:val="20"/>
                <w:szCs w:val="20"/>
              </w:rPr>
            </w:pPr>
          </w:p>
          <w:p w14:paraId="4CB8664B" w14:textId="2BAAB7EE" w:rsidR="007D058F" w:rsidRDefault="007D058F" w:rsidP="006779E8">
            <w:pPr>
              <w:rPr>
                <w:sz w:val="20"/>
                <w:szCs w:val="20"/>
              </w:rPr>
            </w:pPr>
          </w:p>
          <w:p w14:paraId="4F5F00F3" w14:textId="0AB43BCE" w:rsidR="00D645E2" w:rsidRDefault="00D645E2" w:rsidP="006779E8">
            <w:pPr>
              <w:rPr>
                <w:sz w:val="20"/>
                <w:szCs w:val="20"/>
              </w:rPr>
            </w:pPr>
          </w:p>
          <w:p w14:paraId="3F66F2ED" w14:textId="6B824490" w:rsidR="00D645E2" w:rsidRDefault="00D645E2" w:rsidP="006779E8">
            <w:pPr>
              <w:rPr>
                <w:sz w:val="20"/>
                <w:szCs w:val="20"/>
              </w:rPr>
            </w:pPr>
          </w:p>
          <w:p w14:paraId="7F8D39AD" w14:textId="67EA9B4E" w:rsidR="00D645E2" w:rsidRDefault="00D645E2" w:rsidP="006779E8">
            <w:pPr>
              <w:rPr>
                <w:sz w:val="20"/>
                <w:szCs w:val="20"/>
              </w:rPr>
            </w:pPr>
          </w:p>
          <w:p w14:paraId="3A13F01E" w14:textId="77777777" w:rsidR="007D058F" w:rsidRDefault="007D058F" w:rsidP="006779E8">
            <w:pPr>
              <w:rPr>
                <w:sz w:val="20"/>
                <w:szCs w:val="20"/>
              </w:rPr>
            </w:pPr>
          </w:p>
          <w:p w14:paraId="2F269300" w14:textId="0DC0D765" w:rsidR="005E1284" w:rsidRPr="006E4E58" w:rsidRDefault="005E1284" w:rsidP="006779E8">
            <w:pPr>
              <w:rPr>
                <w:sz w:val="20"/>
                <w:szCs w:val="20"/>
              </w:rPr>
            </w:pPr>
          </w:p>
        </w:tc>
      </w:tr>
    </w:tbl>
    <w:p w14:paraId="7FF32DE9" w14:textId="77777777" w:rsidR="007D058F" w:rsidRDefault="007D058F" w:rsidP="007D058F"/>
    <w:tbl>
      <w:tblPr>
        <w:tblStyle w:val="TableGrid"/>
        <w:tblW w:w="15133" w:type="dxa"/>
        <w:tblInd w:w="-821" w:type="dxa"/>
        <w:tblLook w:val="01E0" w:firstRow="1" w:lastRow="1" w:firstColumn="1" w:lastColumn="1" w:noHBand="0" w:noVBand="0"/>
      </w:tblPr>
      <w:tblGrid>
        <w:gridCol w:w="7557"/>
        <w:gridCol w:w="7576"/>
      </w:tblGrid>
      <w:tr w:rsidR="007D058F" w:rsidRPr="006E4E58" w14:paraId="7FC33190" w14:textId="77777777" w:rsidTr="009D3A71">
        <w:trPr>
          <w:trHeight w:val="730"/>
        </w:trPr>
        <w:tc>
          <w:tcPr>
            <w:tcW w:w="15133" w:type="dxa"/>
            <w:gridSpan w:val="2"/>
          </w:tcPr>
          <w:p w14:paraId="1EA33A92" w14:textId="7928979D" w:rsidR="00001F72" w:rsidRPr="00515CBC" w:rsidRDefault="00001F72" w:rsidP="00EC71B8">
            <w:pPr>
              <w:tabs>
                <w:tab w:val="center" w:pos="7364"/>
              </w:tabs>
              <w:rPr>
                <w:sz w:val="20"/>
                <w:szCs w:val="20"/>
              </w:rPr>
            </w:pPr>
            <w:r w:rsidRPr="00515CBC">
              <w:rPr>
                <w:sz w:val="20"/>
                <w:szCs w:val="20"/>
              </w:rPr>
              <w:t xml:space="preserve">To enable a decision to be made </w:t>
            </w:r>
            <w:r w:rsidR="00EC71B8" w:rsidRPr="00515CBC">
              <w:rPr>
                <w:sz w:val="20"/>
                <w:szCs w:val="20"/>
              </w:rPr>
              <w:t>on the performance</w:t>
            </w:r>
            <w:r w:rsidRPr="00515CBC">
              <w:rPr>
                <w:sz w:val="20"/>
                <w:szCs w:val="20"/>
              </w:rPr>
              <w:t xml:space="preserve"> of </w:t>
            </w:r>
            <w:r w:rsidR="00EC71B8" w:rsidRPr="00515CBC">
              <w:rPr>
                <w:sz w:val="20"/>
                <w:szCs w:val="20"/>
              </w:rPr>
              <w:t xml:space="preserve">the </w:t>
            </w:r>
            <w:r w:rsidRPr="00515CBC">
              <w:rPr>
                <w:sz w:val="20"/>
                <w:szCs w:val="20"/>
              </w:rPr>
              <w:t>food business</w:t>
            </w:r>
            <w:r w:rsidR="001B1534">
              <w:rPr>
                <w:sz w:val="20"/>
                <w:szCs w:val="20"/>
              </w:rPr>
              <w:t>’</w:t>
            </w:r>
            <w:r w:rsidRPr="00515CBC">
              <w:rPr>
                <w:sz w:val="20"/>
                <w:szCs w:val="20"/>
              </w:rPr>
              <w:t xml:space="preserve"> food safety </w:t>
            </w:r>
            <w:r w:rsidR="004D7FC3" w:rsidRPr="00515CBC">
              <w:rPr>
                <w:sz w:val="20"/>
                <w:szCs w:val="20"/>
              </w:rPr>
              <w:t>program</w:t>
            </w:r>
            <w:r w:rsidRPr="00515CBC">
              <w:rPr>
                <w:sz w:val="20"/>
                <w:szCs w:val="20"/>
              </w:rPr>
              <w:t xml:space="preserve"> and implementation, th</w:t>
            </w:r>
            <w:r w:rsidR="004D7FC3" w:rsidRPr="00515CBC">
              <w:rPr>
                <w:sz w:val="20"/>
                <w:szCs w:val="20"/>
              </w:rPr>
              <w:t>e RFSA</w:t>
            </w:r>
            <w:r w:rsidRPr="00515CBC">
              <w:rPr>
                <w:sz w:val="20"/>
                <w:szCs w:val="20"/>
              </w:rPr>
              <w:t xml:space="preserve"> confirms that</w:t>
            </w:r>
            <w:r w:rsidR="004F4D2C">
              <w:rPr>
                <w:sz w:val="20"/>
                <w:szCs w:val="20"/>
              </w:rPr>
              <w:t xml:space="preserve"> (tick as appropriate)</w:t>
            </w:r>
            <w:r w:rsidRPr="00515CBC">
              <w:rPr>
                <w:sz w:val="20"/>
                <w:szCs w:val="20"/>
              </w:rPr>
              <w:t>:</w:t>
            </w:r>
          </w:p>
          <w:p w14:paraId="6A561321" w14:textId="5FED0348" w:rsidR="00001F72" w:rsidRPr="005E1284" w:rsidRDefault="00000000" w:rsidP="005E1284">
            <w:pPr>
              <w:tabs>
                <w:tab w:val="center" w:pos="7364"/>
              </w:tabs>
              <w:spacing w:after="120"/>
              <w:ind w:left="3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548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2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1284">
              <w:rPr>
                <w:sz w:val="20"/>
                <w:szCs w:val="20"/>
              </w:rPr>
              <w:t xml:space="preserve"> </w:t>
            </w:r>
            <w:r w:rsidR="004D7FC3" w:rsidRPr="005E1284">
              <w:rPr>
                <w:sz w:val="20"/>
                <w:szCs w:val="20"/>
              </w:rPr>
              <w:t>I</w:t>
            </w:r>
            <w:r w:rsidR="00001F72" w:rsidRPr="005E1284">
              <w:rPr>
                <w:sz w:val="20"/>
                <w:szCs w:val="20"/>
              </w:rPr>
              <w:t xml:space="preserve"> </w:t>
            </w:r>
            <w:r w:rsidR="00D645E2" w:rsidRPr="005E1284">
              <w:rPr>
                <w:sz w:val="20"/>
                <w:szCs w:val="20"/>
              </w:rPr>
              <w:t xml:space="preserve">have </w:t>
            </w:r>
            <w:r w:rsidR="00001F72" w:rsidRPr="005E1284">
              <w:rPr>
                <w:sz w:val="20"/>
                <w:szCs w:val="20"/>
              </w:rPr>
              <w:t>review</w:t>
            </w:r>
            <w:r w:rsidR="004D7FC3" w:rsidRPr="005E1284">
              <w:rPr>
                <w:sz w:val="20"/>
                <w:szCs w:val="20"/>
              </w:rPr>
              <w:t>ed</w:t>
            </w:r>
            <w:r w:rsidR="00001F72" w:rsidRPr="005E1284">
              <w:rPr>
                <w:sz w:val="20"/>
                <w:szCs w:val="20"/>
              </w:rPr>
              <w:t xml:space="preserve"> records and food safety system</w:t>
            </w:r>
            <w:r w:rsidR="004D7FC3" w:rsidRPr="005E1284">
              <w:rPr>
                <w:sz w:val="20"/>
                <w:szCs w:val="20"/>
              </w:rPr>
              <w:t xml:space="preserve"> documents</w:t>
            </w:r>
          </w:p>
          <w:p w14:paraId="61AC7869" w14:textId="3FF73167" w:rsidR="00001F72" w:rsidRPr="005E1284" w:rsidRDefault="00000000" w:rsidP="005E1284">
            <w:pPr>
              <w:tabs>
                <w:tab w:val="center" w:pos="7364"/>
              </w:tabs>
              <w:spacing w:after="120"/>
              <w:ind w:left="3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88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2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1284">
              <w:rPr>
                <w:sz w:val="20"/>
                <w:szCs w:val="20"/>
              </w:rPr>
              <w:t xml:space="preserve"> </w:t>
            </w:r>
            <w:r w:rsidR="004D7FC3" w:rsidRPr="005E1284">
              <w:rPr>
                <w:sz w:val="20"/>
                <w:szCs w:val="20"/>
              </w:rPr>
              <w:t xml:space="preserve">I </w:t>
            </w:r>
            <w:r w:rsidR="00001F72" w:rsidRPr="005E1284">
              <w:rPr>
                <w:sz w:val="20"/>
                <w:szCs w:val="20"/>
              </w:rPr>
              <w:t>challenge</w:t>
            </w:r>
            <w:r w:rsidR="004D7FC3" w:rsidRPr="005E1284">
              <w:rPr>
                <w:sz w:val="20"/>
                <w:szCs w:val="20"/>
              </w:rPr>
              <w:t>d</w:t>
            </w:r>
            <w:r w:rsidR="00001F72" w:rsidRPr="005E1284">
              <w:rPr>
                <w:sz w:val="20"/>
                <w:szCs w:val="20"/>
              </w:rPr>
              <w:t xml:space="preserve"> staff competence, skills and knowledge</w:t>
            </w:r>
          </w:p>
          <w:p w14:paraId="73472DD9" w14:textId="3768849E" w:rsidR="00001F72" w:rsidRPr="005E1284" w:rsidRDefault="00000000" w:rsidP="005E1284">
            <w:pPr>
              <w:tabs>
                <w:tab w:val="center" w:pos="7364"/>
              </w:tabs>
              <w:spacing w:after="120"/>
              <w:ind w:left="3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0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2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1284">
              <w:rPr>
                <w:sz w:val="20"/>
                <w:szCs w:val="20"/>
              </w:rPr>
              <w:t xml:space="preserve"> </w:t>
            </w:r>
            <w:r w:rsidR="004D7FC3" w:rsidRPr="005E1284">
              <w:rPr>
                <w:sz w:val="20"/>
                <w:szCs w:val="20"/>
              </w:rPr>
              <w:t xml:space="preserve">I </w:t>
            </w:r>
            <w:r w:rsidR="00001F72" w:rsidRPr="005E1284">
              <w:rPr>
                <w:sz w:val="20"/>
                <w:szCs w:val="20"/>
              </w:rPr>
              <w:t>review</w:t>
            </w:r>
            <w:r w:rsidR="004D7FC3" w:rsidRPr="005E1284">
              <w:rPr>
                <w:sz w:val="20"/>
                <w:szCs w:val="20"/>
              </w:rPr>
              <w:t>ed</w:t>
            </w:r>
            <w:r w:rsidR="00001F72" w:rsidRPr="005E1284">
              <w:rPr>
                <w:sz w:val="20"/>
                <w:szCs w:val="20"/>
              </w:rPr>
              <w:t xml:space="preserve"> </w:t>
            </w:r>
            <w:r w:rsidR="005E1284">
              <w:rPr>
                <w:sz w:val="20"/>
                <w:szCs w:val="20"/>
              </w:rPr>
              <w:t>food</w:t>
            </w:r>
            <w:r w:rsidR="00001F72" w:rsidRPr="005E1284">
              <w:rPr>
                <w:sz w:val="20"/>
                <w:szCs w:val="20"/>
              </w:rPr>
              <w:t xml:space="preserve"> production and service </w:t>
            </w:r>
            <w:r w:rsidR="005E1284">
              <w:rPr>
                <w:sz w:val="20"/>
                <w:szCs w:val="20"/>
              </w:rPr>
              <w:t xml:space="preserve">(if applicable) </w:t>
            </w:r>
            <w:r w:rsidR="00001F72" w:rsidRPr="005E1284">
              <w:rPr>
                <w:sz w:val="20"/>
                <w:szCs w:val="20"/>
              </w:rPr>
              <w:t>during the a</w:t>
            </w:r>
            <w:r w:rsidR="005E1284">
              <w:rPr>
                <w:sz w:val="20"/>
                <w:szCs w:val="20"/>
              </w:rPr>
              <w:t>udit</w:t>
            </w:r>
            <w:r w:rsidR="00001F72" w:rsidRPr="005E1284">
              <w:rPr>
                <w:sz w:val="20"/>
                <w:szCs w:val="20"/>
              </w:rPr>
              <w:t xml:space="preserve"> process</w:t>
            </w:r>
          </w:p>
          <w:p w14:paraId="5BC00131" w14:textId="44A1C9A0" w:rsidR="00001F72" w:rsidRPr="005E1284" w:rsidRDefault="00000000" w:rsidP="005E1284">
            <w:pPr>
              <w:tabs>
                <w:tab w:val="center" w:pos="7364"/>
              </w:tabs>
              <w:spacing w:after="120"/>
              <w:ind w:left="3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55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2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1284">
              <w:rPr>
                <w:sz w:val="20"/>
                <w:szCs w:val="20"/>
              </w:rPr>
              <w:t xml:space="preserve"> </w:t>
            </w:r>
            <w:r w:rsidR="004D7FC3" w:rsidRPr="005E1284">
              <w:rPr>
                <w:sz w:val="20"/>
                <w:szCs w:val="20"/>
              </w:rPr>
              <w:t xml:space="preserve">I </w:t>
            </w:r>
            <w:r w:rsidR="00001F72" w:rsidRPr="005E1284">
              <w:rPr>
                <w:sz w:val="20"/>
                <w:szCs w:val="20"/>
              </w:rPr>
              <w:t>review</w:t>
            </w:r>
            <w:r w:rsidR="004D7FC3" w:rsidRPr="005E1284">
              <w:rPr>
                <w:sz w:val="20"/>
                <w:szCs w:val="20"/>
              </w:rPr>
              <w:t>ed</w:t>
            </w:r>
            <w:r w:rsidR="00001F72" w:rsidRPr="005E1284">
              <w:rPr>
                <w:sz w:val="20"/>
                <w:szCs w:val="20"/>
              </w:rPr>
              <w:t xml:space="preserve"> facilities and work practise</w:t>
            </w:r>
            <w:r w:rsidR="00EC71B8" w:rsidRPr="005E1284">
              <w:rPr>
                <w:sz w:val="20"/>
                <w:szCs w:val="20"/>
              </w:rPr>
              <w:t>s</w:t>
            </w:r>
            <w:r w:rsidR="00001F72" w:rsidRPr="005E1284">
              <w:rPr>
                <w:sz w:val="20"/>
                <w:szCs w:val="20"/>
              </w:rPr>
              <w:t xml:space="preserve"> in accordance with the standards</w:t>
            </w:r>
          </w:p>
          <w:p w14:paraId="5039AE01" w14:textId="1A9F8C1D" w:rsidR="004D7FC3" w:rsidRPr="00515CBC" w:rsidRDefault="004D7FC3" w:rsidP="004D7FC3">
            <w:pPr>
              <w:tabs>
                <w:tab w:val="center" w:pos="7364"/>
              </w:tabs>
              <w:rPr>
                <w:sz w:val="20"/>
                <w:szCs w:val="20"/>
              </w:rPr>
            </w:pPr>
            <w:r w:rsidRPr="00515CBC">
              <w:rPr>
                <w:sz w:val="20"/>
                <w:szCs w:val="20"/>
              </w:rPr>
              <w:lastRenderedPageBreak/>
              <w:t xml:space="preserve">In </w:t>
            </w:r>
            <w:r w:rsidR="00433FAA" w:rsidRPr="00515CBC">
              <w:rPr>
                <w:sz w:val="20"/>
                <w:szCs w:val="20"/>
              </w:rPr>
              <w:t>addition,</w:t>
            </w:r>
            <w:r w:rsidRPr="00515CBC">
              <w:rPr>
                <w:sz w:val="20"/>
                <w:szCs w:val="20"/>
              </w:rPr>
              <w:t xml:space="preserve"> as a</w:t>
            </w:r>
            <w:r w:rsidR="002E4925">
              <w:rPr>
                <w:sz w:val="20"/>
                <w:szCs w:val="20"/>
              </w:rPr>
              <w:t>n</w:t>
            </w:r>
            <w:r w:rsidRPr="00515CBC">
              <w:rPr>
                <w:sz w:val="20"/>
                <w:szCs w:val="20"/>
              </w:rPr>
              <w:t xml:space="preserve"> RFSA I acknowledge and affirm the following:</w:t>
            </w:r>
          </w:p>
          <w:p w14:paraId="7EB62902" w14:textId="7DD1890F" w:rsidR="004D7FC3" w:rsidRPr="00515CBC" w:rsidRDefault="00913DB8" w:rsidP="003644BD">
            <w:pPr>
              <w:pStyle w:val="ListParagraph"/>
              <w:numPr>
                <w:ilvl w:val="0"/>
                <w:numId w:val="24"/>
              </w:numPr>
              <w:tabs>
                <w:tab w:val="center" w:pos="73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</w:t>
            </w:r>
            <w:r w:rsidR="004D7FC3" w:rsidRPr="00515CBC">
              <w:rPr>
                <w:sz w:val="20"/>
                <w:szCs w:val="20"/>
              </w:rPr>
              <w:t>no conflict of interest with the auditee at this time</w:t>
            </w:r>
            <w:r w:rsidR="004B6E83" w:rsidRPr="00515CBC">
              <w:rPr>
                <w:sz w:val="20"/>
                <w:szCs w:val="20"/>
              </w:rPr>
              <w:t xml:space="preserve"> </w:t>
            </w:r>
            <w:r w:rsidR="004D7FC3" w:rsidRPr="00515CBC">
              <w:rPr>
                <w:sz w:val="20"/>
                <w:szCs w:val="20"/>
              </w:rPr>
              <w:t>that has not been declared to the Department of Health</w:t>
            </w:r>
          </w:p>
          <w:p w14:paraId="181378BF" w14:textId="4BB18E3A" w:rsidR="004D7FC3" w:rsidRPr="00515CBC" w:rsidRDefault="004D7FC3" w:rsidP="003644BD">
            <w:pPr>
              <w:pStyle w:val="ListParagraph"/>
              <w:numPr>
                <w:ilvl w:val="0"/>
                <w:numId w:val="24"/>
              </w:numPr>
              <w:tabs>
                <w:tab w:val="center" w:pos="7364"/>
              </w:tabs>
              <w:rPr>
                <w:sz w:val="20"/>
                <w:szCs w:val="20"/>
              </w:rPr>
            </w:pPr>
            <w:r w:rsidRPr="00515CBC">
              <w:rPr>
                <w:sz w:val="20"/>
                <w:szCs w:val="20"/>
              </w:rPr>
              <w:t>The</w:t>
            </w:r>
            <w:r w:rsidR="004B6E83" w:rsidRPr="00515CBC">
              <w:rPr>
                <w:sz w:val="20"/>
                <w:szCs w:val="20"/>
              </w:rPr>
              <w:t xml:space="preserve"> </w:t>
            </w:r>
            <w:r w:rsidRPr="00515CBC">
              <w:rPr>
                <w:sz w:val="20"/>
                <w:szCs w:val="20"/>
              </w:rPr>
              <w:t xml:space="preserve">audit report reflects accurately </w:t>
            </w:r>
            <w:r w:rsidR="00913DB8">
              <w:rPr>
                <w:sz w:val="20"/>
                <w:szCs w:val="20"/>
              </w:rPr>
              <w:t>my</w:t>
            </w:r>
            <w:r w:rsidRPr="00515CBC">
              <w:rPr>
                <w:sz w:val="20"/>
                <w:szCs w:val="20"/>
              </w:rPr>
              <w:t xml:space="preserve"> review of the audited site and practices performed at the time and date of the report.</w:t>
            </w:r>
          </w:p>
          <w:p w14:paraId="44E1CE05" w14:textId="77777777" w:rsidR="00913DB8" w:rsidRPr="00913DB8" w:rsidRDefault="004D7FC3" w:rsidP="003644BD">
            <w:pPr>
              <w:pStyle w:val="ListParagraph"/>
              <w:numPr>
                <w:ilvl w:val="0"/>
                <w:numId w:val="24"/>
              </w:numPr>
              <w:tabs>
                <w:tab w:val="center" w:pos="7364"/>
              </w:tabs>
              <w:rPr>
                <w:b/>
                <w:sz w:val="20"/>
                <w:szCs w:val="20"/>
              </w:rPr>
            </w:pPr>
            <w:r w:rsidRPr="00515CBC">
              <w:rPr>
                <w:sz w:val="20"/>
                <w:szCs w:val="20"/>
              </w:rPr>
              <w:t>Th</w:t>
            </w:r>
            <w:r w:rsidR="004B6E83" w:rsidRPr="00515CBC">
              <w:rPr>
                <w:sz w:val="20"/>
                <w:szCs w:val="20"/>
              </w:rPr>
              <w:t xml:space="preserve">e </w:t>
            </w:r>
            <w:r w:rsidRPr="00515CBC">
              <w:rPr>
                <w:sz w:val="20"/>
                <w:szCs w:val="20"/>
              </w:rPr>
              <w:t>conten</w:t>
            </w:r>
            <w:r w:rsidR="004B6E83" w:rsidRPr="00515CBC">
              <w:rPr>
                <w:sz w:val="20"/>
                <w:szCs w:val="20"/>
              </w:rPr>
              <w:t xml:space="preserve">ts </w:t>
            </w:r>
            <w:r w:rsidRPr="00515CBC">
              <w:rPr>
                <w:sz w:val="20"/>
                <w:szCs w:val="20"/>
              </w:rPr>
              <w:t xml:space="preserve">of this review shall remain </w:t>
            </w:r>
            <w:r w:rsidR="004B6E83" w:rsidRPr="00515CBC">
              <w:rPr>
                <w:sz w:val="20"/>
                <w:szCs w:val="20"/>
              </w:rPr>
              <w:t xml:space="preserve">confidential </w:t>
            </w:r>
            <w:r w:rsidR="00913DB8">
              <w:rPr>
                <w:sz w:val="20"/>
                <w:szCs w:val="20"/>
              </w:rPr>
              <w:t>to the extent permitted by law.</w:t>
            </w:r>
          </w:p>
          <w:p w14:paraId="4E87E4AC" w14:textId="25A96145" w:rsidR="004D7FC3" w:rsidRPr="00515CBC" w:rsidRDefault="004D7FC3" w:rsidP="00913DB8">
            <w:pPr>
              <w:pStyle w:val="ListParagraph"/>
              <w:tabs>
                <w:tab w:val="center" w:pos="7364"/>
              </w:tabs>
              <w:rPr>
                <w:b/>
                <w:sz w:val="20"/>
                <w:szCs w:val="20"/>
              </w:rPr>
            </w:pPr>
          </w:p>
          <w:p w14:paraId="1458413E" w14:textId="627AFF62" w:rsidR="00C66F47" w:rsidRPr="00515CBC" w:rsidRDefault="00601903" w:rsidP="00C66F47">
            <w:pPr>
              <w:tabs>
                <w:tab w:val="center" w:pos="73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RFSA</w:t>
            </w:r>
            <w:r w:rsidR="007D058F" w:rsidRPr="00515CBC">
              <w:rPr>
                <w:b/>
                <w:sz w:val="20"/>
                <w:szCs w:val="20"/>
              </w:rPr>
              <w:t xml:space="preserve"> Signature:</w:t>
            </w:r>
          </w:p>
          <w:p w14:paraId="2ADD1D8B" w14:textId="43265C5A" w:rsidR="007D058F" w:rsidRPr="00C66F47" w:rsidRDefault="00601903" w:rsidP="00C66F47">
            <w:pPr>
              <w:tabs>
                <w:tab w:val="center" w:pos="73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RFSA</w:t>
            </w:r>
            <w:r w:rsidR="00C66F47" w:rsidRPr="006C7F88">
              <w:rPr>
                <w:b/>
                <w:sz w:val="20"/>
                <w:szCs w:val="20"/>
              </w:rPr>
              <w:t xml:space="preserve"> Name:</w:t>
            </w:r>
            <w:r w:rsidR="00C66F47">
              <w:rPr>
                <w:b/>
                <w:sz w:val="20"/>
                <w:szCs w:val="20"/>
              </w:rPr>
              <w:tab/>
            </w:r>
          </w:p>
        </w:tc>
      </w:tr>
      <w:tr w:rsidR="007D058F" w:rsidRPr="00456B04" w14:paraId="7E29409C" w14:textId="77777777" w:rsidTr="009D3A71">
        <w:trPr>
          <w:trHeight w:val="500"/>
        </w:trPr>
        <w:tc>
          <w:tcPr>
            <w:tcW w:w="7557" w:type="dxa"/>
          </w:tcPr>
          <w:p w14:paraId="5CAB7E73" w14:textId="77777777" w:rsidR="00C66F47" w:rsidRDefault="00C66F47" w:rsidP="006779E8">
            <w:pPr>
              <w:rPr>
                <w:b/>
                <w:sz w:val="20"/>
                <w:szCs w:val="20"/>
              </w:rPr>
            </w:pPr>
            <w:r w:rsidRPr="00370639">
              <w:rPr>
                <w:b/>
                <w:sz w:val="20"/>
                <w:szCs w:val="20"/>
              </w:rPr>
              <w:lastRenderedPageBreak/>
              <w:t>Signature of responsible person for food business premises audited</w:t>
            </w:r>
            <w:r w:rsidR="00EC71B8" w:rsidRPr="00370639">
              <w:rPr>
                <w:b/>
                <w:sz w:val="20"/>
                <w:szCs w:val="20"/>
              </w:rPr>
              <w:t>:</w:t>
            </w:r>
          </w:p>
          <w:p w14:paraId="7E5159DE" w14:textId="3336E993" w:rsidR="00A8644D" w:rsidRPr="00456B04" w:rsidRDefault="00A8644D" w:rsidP="006779E8">
            <w:pPr>
              <w:rPr>
                <w:b/>
                <w:sz w:val="20"/>
                <w:szCs w:val="20"/>
              </w:rPr>
            </w:pPr>
          </w:p>
        </w:tc>
        <w:tc>
          <w:tcPr>
            <w:tcW w:w="7576" w:type="dxa"/>
          </w:tcPr>
          <w:p w14:paraId="11F1A3E5" w14:textId="77777777" w:rsidR="007D058F" w:rsidRPr="00456B04" w:rsidRDefault="007D058F" w:rsidP="006779E8">
            <w:pPr>
              <w:rPr>
                <w:b/>
                <w:sz w:val="20"/>
                <w:szCs w:val="20"/>
              </w:rPr>
            </w:pPr>
            <w:r w:rsidRPr="00456B04">
              <w:rPr>
                <w:b/>
                <w:sz w:val="20"/>
                <w:szCs w:val="20"/>
              </w:rPr>
              <w:t>Date:</w:t>
            </w:r>
          </w:p>
        </w:tc>
      </w:tr>
      <w:tr w:rsidR="007D058F" w:rsidRPr="006E4E58" w14:paraId="1EFDF1EC" w14:textId="77777777" w:rsidTr="009D3A71">
        <w:trPr>
          <w:trHeight w:val="500"/>
        </w:trPr>
        <w:tc>
          <w:tcPr>
            <w:tcW w:w="15133" w:type="dxa"/>
            <w:gridSpan w:val="2"/>
            <w:shd w:val="clear" w:color="auto" w:fill="004B8D"/>
          </w:tcPr>
          <w:p w14:paraId="0FA09843" w14:textId="77777777" w:rsidR="007D058F" w:rsidRPr="00D968E1" w:rsidRDefault="007D058F" w:rsidP="006779E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This fo</w:t>
            </w:r>
            <w:r w:rsidRPr="00D968E1">
              <w:rPr>
                <w:b/>
                <w:color w:val="FFFFFF"/>
              </w:rPr>
              <w:t>rm must be forwarded to the</w:t>
            </w:r>
            <w:r>
              <w:rPr>
                <w:b/>
                <w:color w:val="FFFFFF"/>
              </w:rPr>
              <w:t xml:space="preserve"> appropriate</w:t>
            </w:r>
            <w:r w:rsidRPr="00D968E1">
              <w:rPr>
                <w:b/>
                <w:color w:val="FFFFFF"/>
              </w:rPr>
              <w:t xml:space="preserve"> enforcement agency</w:t>
            </w:r>
            <w:r>
              <w:rPr>
                <w:b/>
                <w:color w:val="FFFFFF"/>
              </w:rPr>
              <w:t xml:space="preserve"> </w:t>
            </w:r>
            <w:r w:rsidRPr="00D968E1">
              <w:rPr>
                <w:b/>
                <w:color w:val="FFFFFF"/>
              </w:rPr>
              <w:t>within 21 days after the completion of the audit</w:t>
            </w:r>
          </w:p>
        </w:tc>
      </w:tr>
    </w:tbl>
    <w:p w14:paraId="0F36AB53" w14:textId="724A5AA5" w:rsidR="008F2B75" w:rsidRDefault="008F2B75" w:rsidP="007D058F">
      <w:pPr>
        <w:pStyle w:val="Heading1"/>
        <w:rPr>
          <w:color w:val="333399"/>
        </w:rPr>
      </w:pPr>
    </w:p>
    <w:p w14:paraId="45BDE50E" w14:textId="77777777" w:rsidR="008F2B75" w:rsidRPr="00650EAE" w:rsidRDefault="008F2B75" w:rsidP="008F2B75">
      <w:pPr>
        <w:rPr>
          <w:b/>
        </w:rPr>
      </w:pPr>
      <w:r w:rsidRPr="00650EAE">
        <w:t>Approved and signed</w:t>
      </w:r>
    </w:p>
    <w:p w14:paraId="2109128B" w14:textId="77777777" w:rsidR="008F2B75" w:rsidRDefault="008F2B75" w:rsidP="008F2B75"/>
    <w:p w14:paraId="74192AC5" w14:textId="77777777" w:rsidR="008F2B75" w:rsidRDefault="008F2B75" w:rsidP="008F2B75"/>
    <w:p w14:paraId="048AC453" w14:textId="77777777" w:rsidR="008F2B75" w:rsidRDefault="008F2B75" w:rsidP="008F2B75">
      <w:pPr>
        <w:contextualSpacing/>
      </w:pPr>
      <w:r>
        <w:t>Dr Michael Lindsay</w:t>
      </w:r>
    </w:p>
    <w:p w14:paraId="5A9A6843" w14:textId="77777777" w:rsidR="008F2B75" w:rsidRDefault="008F2B75" w:rsidP="008F2B75">
      <w:pPr>
        <w:contextualSpacing/>
        <w:rPr>
          <w:b/>
        </w:rPr>
      </w:pPr>
      <w:r>
        <w:rPr>
          <w:b/>
        </w:rPr>
        <w:t xml:space="preserve">EXECUTIVE DIRECTOR </w:t>
      </w:r>
    </w:p>
    <w:p w14:paraId="709EB072" w14:textId="10EF4C64" w:rsidR="008F2B75" w:rsidRDefault="008F2B75" w:rsidP="008F2B75">
      <w:pPr>
        <w:contextualSpacing/>
        <w:rPr>
          <w:b/>
        </w:rPr>
      </w:pPr>
      <w:r>
        <w:rPr>
          <w:b/>
        </w:rPr>
        <w:t>ENVIRONMENTAL HEALTH DIRECTOR</w:t>
      </w:r>
    </w:p>
    <w:p w14:paraId="12E40B04" w14:textId="77777777" w:rsidR="008F2B75" w:rsidRDefault="008F2B75" w:rsidP="008F2B75">
      <w:pPr>
        <w:contextualSpacing/>
      </w:pPr>
      <w:r>
        <w:t>Public and Aboriginal Health Division</w:t>
      </w:r>
    </w:p>
    <w:p w14:paraId="518746D5" w14:textId="77777777" w:rsidR="008F2B75" w:rsidRDefault="008F2B75" w:rsidP="008F2B75">
      <w:pPr>
        <w:contextualSpacing/>
      </w:pPr>
      <w:r>
        <w:t>As the Delegate of the Chief Executive Officer</w:t>
      </w:r>
    </w:p>
    <w:p w14:paraId="4DB543ED" w14:textId="77777777" w:rsidR="008F2B75" w:rsidRDefault="008F2B75" w:rsidP="008F2B75"/>
    <w:p w14:paraId="68A0C288" w14:textId="77777777" w:rsidR="00344F4E" w:rsidRDefault="00344F4E" w:rsidP="008F2B75"/>
    <w:bookmarkEnd w:id="2"/>
    <w:p w14:paraId="78E13D9B" w14:textId="0F28E9B3" w:rsidR="00344F4E" w:rsidRDefault="00344F4E">
      <w:pPr>
        <w:spacing w:after="0"/>
      </w:pPr>
    </w:p>
    <w:sectPr w:rsidR="00344F4E" w:rsidSect="00344F4E">
      <w:headerReference w:type="default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DAE1" w14:textId="77777777" w:rsidR="006F5E70" w:rsidRDefault="006F5E70" w:rsidP="00743BE0">
      <w:pPr>
        <w:spacing w:after="0"/>
      </w:pPr>
      <w:r>
        <w:separator/>
      </w:r>
    </w:p>
  </w:endnote>
  <w:endnote w:type="continuationSeparator" w:id="0">
    <w:p w14:paraId="2A457B39" w14:textId="77777777" w:rsidR="006F5E70" w:rsidRDefault="006F5E70" w:rsidP="0074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Arial MT Std"/>
    <w:panose1 w:val="020B0402020200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A25D" w14:textId="77777777" w:rsidR="0067332F" w:rsidRDefault="0067332F" w:rsidP="00375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5846" w14:textId="77777777" w:rsidR="006F5E70" w:rsidRDefault="006F5E70" w:rsidP="00743BE0">
      <w:pPr>
        <w:spacing w:after="0"/>
      </w:pPr>
      <w:r>
        <w:separator/>
      </w:r>
    </w:p>
  </w:footnote>
  <w:footnote w:type="continuationSeparator" w:id="0">
    <w:p w14:paraId="1D25FEF9" w14:textId="77777777" w:rsidR="006F5E70" w:rsidRDefault="006F5E70" w:rsidP="00743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1502" w14:textId="43A22761" w:rsidR="0067332F" w:rsidRPr="00C4661C" w:rsidRDefault="0067332F" w:rsidP="006779E8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A25C" w14:textId="77777777" w:rsidR="0067332F" w:rsidRDefault="00673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5D5"/>
    <w:multiLevelType w:val="hybridMultilevel"/>
    <w:tmpl w:val="CAE4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C5A"/>
    <w:multiLevelType w:val="hybridMultilevel"/>
    <w:tmpl w:val="A858D6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87CE4"/>
    <w:multiLevelType w:val="hybridMultilevel"/>
    <w:tmpl w:val="2D3E0D9A"/>
    <w:lvl w:ilvl="0" w:tplc="62C474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A6EE1"/>
    <w:multiLevelType w:val="hybridMultilevel"/>
    <w:tmpl w:val="EC88C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1464"/>
    <w:multiLevelType w:val="hybridMultilevel"/>
    <w:tmpl w:val="C8EC9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25EC"/>
    <w:multiLevelType w:val="hybridMultilevel"/>
    <w:tmpl w:val="7C02DB90"/>
    <w:lvl w:ilvl="0" w:tplc="41723220">
      <w:start w:val="1"/>
      <w:numFmt w:val="lowerLetter"/>
      <w:lvlText w:val="%1)"/>
      <w:lvlJc w:val="left"/>
      <w:pPr>
        <w:ind w:left="78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726FDF"/>
    <w:multiLevelType w:val="hybridMultilevel"/>
    <w:tmpl w:val="16AAF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6439"/>
    <w:multiLevelType w:val="multilevel"/>
    <w:tmpl w:val="1E96E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500" w:hanging="600"/>
      </w:pPr>
      <w:rPr>
        <w:rFonts w:hint="default"/>
        <w:color w:val="0070C0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0070C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color w:val="0070C0"/>
      </w:rPr>
    </w:lvl>
  </w:abstractNum>
  <w:abstractNum w:abstractNumId="8" w15:restartNumberingAfterBreak="0">
    <w:nsid w:val="1BE968CE"/>
    <w:multiLevelType w:val="hybridMultilevel"/>
    <w:tmpl w:val="CB16B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801D9"/>
    <w:multiLevelType w:val="hybridMultilevel"/>
    <w:tmpl w:val="04C08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643FF"/>
    <w:multiLevelType w:val="hybridMultilevel"/>
    <w:tmpl w:val="86E0B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184E"/>
    <w:multiLevelType w:val="hybridMultilevel"/>
    <w:tmpl w:val="3D38E44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B0E19"/>
    <w:multiLevelType w:val="hybridMultilevel"/>
    <w:tmpl w:val="9C4A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C3631"/>
    <w:multiLevelType w:val="hybridMultilevel"/>
    <w:tmpl w:val="DD208F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646E3"/>
    <w:multiLevelType w:val="hybridMultilevel"/>
    <w:tmpl w:val="7FF0B45C"/>
    <w:lvl w:ilvl="0" w:tplc="0C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2D490DF3"/>
    <w:multiLevelType w:val="hybridMultilevel"/>
    <w:tmpl w:val="129432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E5794"/>
    <w:multiLevelType w:val="hybridMultilevel"/>
    <w:tmpl w:val="20C47D4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D9017E0"/>
    <w:multiLevelType w:val="hybridMultilevel"/>
    <w:tmpl w:val="F454DF5A"/>
    <w:lvl w:ilvl="0" w:tplc="FDF8C47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6375C9"/>
    <w:multiLevelType w:val="hybridMultilevel"/>
    <w:tmpl w:val="D1B81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B7DA7"/>
    <w:multiLevelType w:val="hybridMultilevel"/>
    <w:tmpl w:val="D1AC5502"/>
    <w:lvl w:ilvl="0" w:tplc="4726FD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9277B"/>
    <w:multiLevelType w:val="hybridMultilevel"/>
    <w:tmpl w:val="A52C12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9677402"/>
    <w:multiLevelType w:val="hybridMultilevel"/>
    <w:tmpl w:val="428A12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7D0D4E"/>
    <w:multiLevelType w:val="hybridMultilevel"/>
    <w:tmpl w:val="4D5051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8575B"/>
    <w:multiLevelType w:val="hybridMultilevel"/>
    <w:tmpl w:val="2DC08D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20796D"/>
    <w:multiLevelType w:val="hybridMultilevel"/>
    <w:tmpl w:val="2F9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94495"/>
    <w:multiLevelType w:val="hybridMultilevel"/>
    <w:tmpl w:val="8BD031A0"/>
    <w:lvl w:ilvl="0" w:tplc="A4F60DBE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3F4737"/>
    <w:multiLevelType w:val="hybridMultilevel"/>
    <w:tmpl w:val="D9E24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03C40"/>
    <w:multiLevelType w:val="hybridMultilevel"/>
    <w:tmpl w:val="C13834E6"/>
    <w:lvl w:ilvl="0" w:tplc="0C3A50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D631E4"/>
    <w:multiLevelType w:val="hybridMultilevel"/>
    <w:tmpl w:val="7B98D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B1FC4"/>
    <w:multiLevelType w:val="hybridMultilevel"/>
    <w:tmpl w:val="BE94E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7796"/>
    <w:multiLevelType w:val="hybridMultilevel"/>
    <w:tmpl w:val="F55A2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12D9A"/>
    <w:multiLevelType w:val="hybridMultilevel"/>
    <w:tmpl w:val="53401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06D17"/>
    <w:multiLevelType w:val="hybridMultilevel"/>
    <w:tmpl w:val="A4BA169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B2E4B62"/>
    <w:multiLevelType w:val="hybridMultilevel"/>
    <w:tmpl w:val="4E00B7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94280E"/>
    <w:multiLevelType w:val="hybridMultilevel"/>
    <w:tmpl w:val="96DE5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A77A2"/>
    <w:multiLevelType w:val="hybridMultilevel"/>
    <w:tmpl w:val="A202A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37938"/>
    <w:multiLevelType w:val="hybridMultilevel"/>
    <w:tmpl w:val="55D427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EB7FFE"/>
    <w:multiLevelType w:val="hybridMultilevel"/>
    <w:tmpl w:val="19CAD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21DE8"/>
    <w:multiLevelType w:val="hybridMultilevel"/>
    <w:tmpl w:val="115E9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A7384"/>
    <w:multiLevelType w:val="hybridMultilevel"/>
    <w:tmpl w:val="938CDB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94508"/>
    <w:multiLevelType w:val="hybridMultilevel"/>
    <w:tmpl w:val="00BA3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65676"/>
    <w:multiLevelType w:val="hybridMultilevel"/>
    <w:tmpl w:val="85FEE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82B37"/>
    <w:multiLevelType w:val="hybridMultilevel"/>
    <w:tmpl w:val="40A2E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96540"/>
    <w:multiLevelType w:val="multilevel"/>
    <w:tmpl w:val="06F2C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500" w:hanging="600"/>
      </w:pPr>
      <w:rPr>
        <w:rFonts w:hint="default"/>
        <w:color w:val="0070C0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0070C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color w:val="0070C0"/>
      </w:rPr>
    </w:lvl>
  </w:abstractNum>
  <w:abstractNum w:abstractNumId="44" w15:restartNumberingAfterBreak="0">
    <w:nsid w:val="73B11E93"/>
    <w:multiLevelType w:val="multilevel"/>
    <w:tmpl w:val="A82666C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600"/>
      </w:pPr>
      <w:rPr>
        <w:rFonts w:hint="default"/>
        <w:color w:val="0070C0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0070C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color w:val="0070C0"/>
      </w:rPr>
    </w:lvl>
  </w:abstractNum>
  <w:abstractNum w:abstractNumId="45" w15:restartNumberingAfterBreak="0">
    <w:nsid w:val="755C14C6"/>
    <w:multiLevelType w:val="hybridMultilevel"/>
    <w:tmpl w:val="4454C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14FBD"/>
    <w:multiLevelType w:val="hybridMultilevel"/>
    <w:tmpl w:val="946EE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54869"/>
    <w:multiLevelType w:val="hybridMultilevel"/>
    <w:tmpl w:val="40625BA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8" w15:restartNumberingAfterBreak="0">
    <w:nsid w:val="78407F0A"/>
    <w:multiLevelType w:val="hybridMultilevel"/>
    <w:tmpl w:val="62189F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9435DBD"/>
    <w:multiLevelType w:val="hybridMultilevel"/>
    <w:tmpl w:val="C624F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04150">
    <w:abstractNumId w:val="48"/>
  </w:num>
  <w:num w:numId="2" w16cid:durableId="443158313">
    <w:abstractNumId w:val="17"/>
  </w:num>
  <w:num w:numId="3" w16cid:durableId="1424717142">
    <w:abstractNumId w:val="22"/>
  </w:num>
  <w:num w:numId="4" w16cid:durableId="1941332547">
    <w:abstractNumId w:val="47"/>
  </w:num>
  <w:num w:numId="5" w16cid:durableId="1644579781">
    <w:abstractNumId w:val="32"/>
  </w:num>
  <w:num w:numId="6" w16cid:durableId="273904520">
    <w:abstractNumId w:val="16"/>
  </w:num>
  <w:num w:numId="7" w16cid:durableId="1739598301">
    <w:abstractNumId w:val="41"/>
  </w:num>
  <w:num w:numId="8" w16cid:durableId="1139225801">
    <w:abstractNumId w:val="25"/>
  </w:num>
  <w:num w:numId="9" w16cid:durableId="1556694522">
    <w:abstractNumId w:val="2"/>
  </w:num>
  <w:num w:numId="10" w16cid:durableId="1907260845">
    <w:abstractNumId w:val="42"/>
  </w:num>
  <w:num w:numId="11" w16cid:durableId="887061914">
    <w:abstractNumId w:val="12"/>
  </w:num>
  <w:num w:numId="12" w16cid:durableId="57481088">
    <w:abstractNumId w:val="13"/>
  </w:num>
  <w:num w:numId="13" w16cid:durableId="1322465049">
    <w:abstractNumId w:val="20"/>
  </w:num>
  <w:num w:numId="14" w16cid:durableId="541865856">
    <w:abstractNumId w:val="36"/>
  </w:num>
  <w:num w:numId="15" w16cid:durableId="1990815777">
    <w:abstractNumId w:val="14"/>
  </w:num>
  <w:num w:numId="16" w16cid:durableId="1943104516">
    <w:abstractNumId w:val="21"/>
  </w:num>
  <w:num w:numId="17" w16cid:durableId="1415663412">
    <w:abstractNumId w:val="27"/>
  </w:num>
  <w:num w:numId="18" w16cid:durableId="111637377">
    <w:abstractNumId w:val="28"/>
  </w:num>
  <w:num w:numId="19" w16cid:durableId="617954468">
    <w:abstractNumId w:val="7"/>
  </w:num>
  <w:num w:numId="20" w16cid:durableId="566494759">
    <w:abstractNumId w:val="29"/>
  </w:num>
  <w:num w:numId="21" w16cid:durableId="346448071">
    <w:abstractNumId w:val="39"/>
  </w:num>
  <w:num w:numId="22" w16cid:durableId="519440162">
    <w:abstractNumId w:val="15"/>
  </w:num>
  <w:num w:numId="23" w16cid:durableId="261113025">
    <w:abstractNumId w:val="30"/>
  </w:num>
  <w:num w:numId="24" w16cid:durableId="182548663">
    <w:abstractNumId w:val="49"/>
  </w:num>
  <w:num w:numId="25" w16cid:durableId="1548100033">
    <w:abstractNumId w:val="33"/>
  </w:num>
  <w:num w:numId="26" w16cid:durableId="1314946958">
    <w:abstractNumId w:val="0"/>
  </w:num>
  <w:num w:numId="27" w16cid:durableId="1158155753">
    <w:abstractNumId w:val="26"/>
  </w:num>
  <w:num w:numId="28" w16cid:durableId="1421607805">
    <w:abstractNumId w:val="23"/>
  </w:num>
  <w:num w:numId="29" w16cid:durableId="1015615655">
    <w:abstractNumId w:val="1"/>
  </w:num>
  <w:num w:numId="30" w16cid:durableId="60956708">
    <w:abstractNumId w:val="19"/>
  </w:num>
  <w:num w:numId="31" w16cid:durableId="809709799">
    <w:abstractNumId w:val="4"/>
  </w:num>
  <w:num w:numId="32" w16cid:durableId="761339165">
    <w:abstractNumId w:val="5"/>
  </w:num>
  <w:num w:numId="33" w16cid:durableId="1698266514">
    <w:abstractNumId w:val="44"/>
  </w:num>
  <w:num w:numId="34" w16cid:durableId="1840465978">
    <w:abstractNumId w:val="3"/>
  </w:num>
  <w:num w:numId="35" w16cid:durableId="800804369">
    <w:abstractNumId w:val="18"/>
  </w:num>
  <w:num w:numId="36" w16cid:durableId="1160583957">
    <w:abstractNumId w:val="40"/>
  </w:num>
  <w:num w:numId="37" w16cid:durableId="959337744">
    <w:abstractNumId w:val="11"/>
  </w:num>
  <w:num w:numId="38" w16cid:durableId="1956860640">
    <w:abstractNumId w:val="35"/>
  </w:num>
  <w:num w:numId="39" w16cid:durableId="1731417248">
    <w:abstractNumId w:val="34"/>
  </w:num>
  <w:num w:numId="40" w16cid:durableId="1184829961">
    <w:abstractNumId w:val="24"/>
  </w:num>
  <w:num w:numId="41" w16cid:durableId="1191459454">
    <w:abstractNumId w:val="10"/>
  </w:num>
  <w:num w:numId="42" w16cid:durableId="1353992751">
    <w:abstractNumId w:val="6"/>
  </w:num>
  <w:num w:numId="43" w16cid:durableId="1576936247">
    <w:abstractNumId w:val="45"/>
  </w:num>
  <w:num w:numId="44" w16cid:durableId="1910728657">
    <w:abstractNumId w:val="46"/>
  </w:num>
  <w:num w:numId="45" w16cid:durableId="492181251">
    <w:abstractNumId w:val="38"/>
  </w:num>
  <w:num w:numId="46" w16cid:durableId="79757881">
    <w:abstractNumId w:val="31"/>
  </w:num>
  <w:num w:numId="47" w16cid:durableId="1882285501">
    <w:abstractNumId w:val="37"/>
  </w:num>
  <w:num w:numId="48" w16cid:durableId="1211066037">
    <w:abstractNumId w:val="8"/>
  </w:num>
  <w:num w:numId="49" w16cid:durableId="1549298381">
    <w:abstractNumId w:val="9"/>
  </w:num>
  <w:num w:numId="50" w16cid:durableId="1945110471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1"/>
    <w:rsid w:val="0000010A"/>
    <w:rsid w:val="00001F72"/>
    <w:rsid w:val="000031F3"/>
    <w:rsid w:val="00003DEF"/>
    <w:rsid w:val="00004A12"/>
    <w:rsid w:val="00005D12"/>
    <w:rsid w:val="00012EC4"/>
    <w:rsid w:val="000134CC"/>
    <w:rsid w:val="00014135"/>
    <w:rsid w:val="00015E29"/>
    <w:rsid w:val="00017F2F"/>
    <w:rsid w:val="00021E12"/>
    <w:rsid w:val="000241C7"/>
    <w:rsid w:val="00024729"/>
    <w:rsid w:val="0003120D"/>
    <w:rsid w:val="00033363"/>
    <w:rsid w:val="00033ACC"/>
    <w:rsid w:val="000358E1"/>
    <w:rsid w:val="00036B8D"/>
    <w:rsid w:val="000471E6"/>
    <w:rsid w:val="0005019F"/>
    <w:rsid w:val="00050507"/>
    <w:rsid w:val="00060E1C"/>
    <w:rsid w:val="00062254"/>
    <w:rsid w:val="00062741"/>
    <w:rsid w:val="00063EC5"/>
    <w:rsid w:val="000658FD"/>
    <w:rsid w:val="0007276E"/>
    <w:rsid w:val="0007508F"/>
    <w:rsid w:val="00075228"/>
    <w:rsid w:val="000768BF"/>
    <w:rsid w:val="000841C9"/>
    <w:rsid w:val="000900D6"/>
    <w:rsid w:val="00091FDA"/>
    <w:rsid w:val="0009610C"/>
    <w:rsid w:val="000A018D"/>
    <w:rsid w:val="000A06FA"/>
    <w:rsid w:val="000A255F"/>
    <w:rsid w:val="000A761D"/>
    <w:rsid w:val="000A7BF5"/>
    <w:rsid w:val="000B02F5"/>
    <w:rsid w:val="000B349B"/>
    <w:rsid w:val="000B3DAB"/>
    <w:rsid w:val="000B6767"/>
    <w:rsid w:val="000B6EAE"/>
    <w:rsid w:val="000C1184"/>
    <w:rsid w:val="000C3D12"/>
    <w:rsid w:val="000D1D06"/>
    <w:rsid w:val="000D36AC"/>
    <w:rsid w:val="000D4131"/>
    <w:rsid w:val="000D461A"/>
    <w:rsid w:val="000D5D02"/>
    <w:rsid w:val="000D62E8"/>
    <w:rsid w:val="000D789A"/>
    <w:rsid w:val="000E2D4B"/>
    <w:rsid w:val="000F1B32"/>
    <w:rsid w:val="000F46C3"/>
    <w:rsid w:val="000F6169"/>
    <w:rsid w:val="000F6C50"/>
    <w:rsid w:val="00102497"/>
    <w:rsid w:val="00104737"/>
    <w:rsid w:val="0010563F"/>
    <w:rsid w:val="00111033"/>
    <w:rsid w:val="001139F3"/>
    <w:rsid w:val="00121EBF"/>
    <w:rsid w:val="00126022"/>
    <w:rsid w:val="001313F5"/>
    <w:rsid w:val="001328AD"/>
    <w:rsid w:val="00141FFA"/>
    <w:rsid w:val="001437E0"/>
    <w:rsid w:val="00143ACB"/>
    <w:rsid w:val="00146A28"/>
    <w:rsid w:val="00150494"/>
    <w:rsid w:val="00157303"/>
    <w:rsid w:val="00160C2E"/>
    <w:rsid w:val="001617F8"/>
    <w:rsid w:val="0016439E"/>
    <w:rsid w:val="00166106"/>
    <w:rsid w:val="00166AAC"/>
    <w:rsid w:val="00167285"/>
    <w:rsid w:val="0017102C"/>
    <w:rsid w:val="00171B7B"/>
    <w:rsid w:val="001743E6"/>
    <w:rsid w:val="00176A94"/>
    <w:rsid w:val="00183A46"/>
    <w:rsid w:val="00187197"/>
    <w:rsid w:val="001902FF"/>
    <w:rsid w:val="00190B91"/>
    <w:rsid w:val="00190F87"/>
    <w:rsid w:val="00191C0B"/>
    <w:rsid w:val="00192742"/>
    <w:rsid w:val="0019344F"/>
    <w:rsid w:val="00196169"/>
    <w:rsid w:val="001A15CF"/>
    <w:rsid w:val="001A46C7"/>
    <w:rsid w:val="001A4E59"/>
    <w:rsid w:val="001B1053"/>
    <w:rsid w:val="001B1534"/>
    <w:rsid w:val="001B41AC"/>
    <w:rsid w:val="001C7D1F"/>
    <w:rsid w:val="001D2B94"/>
    <w:rsid w:val="001D73D0"/>
    <w:rsid w:val="001D793F"/>
    <w:rsid w:val="001E0EAE"/>
    <w:rsid w:val="001E3BC9"/>
    <w:rsid w:val="001E48FD"/>
    <w:rsid w:val="001E61A5"/>
    <w:rsid w:val="001E6D4D"/>
    <w:rsid w:val="001E765E"/>
    <w:rsid w:val="001F3C74"/>
    <w:rsid w:val="001F5642"/>
    <w:rsid w:val="001F6030"/>
    <w:rsid w:val="001F68E9"/>
    <w:rsid w:val="001F6F60"/>
    <w:rsid w:val="0020446F"/>
    <w:rsid w:val="00204D71"/>
    <w:rsid w:val="00204EF9"/>
    <w:rsid w:val="002057D5"/>
    <w:rsid w:val="00214E75"/>
    <w:rsid w:val="002170E5"/>
    <w:rsid w:val="002203F2"/>
    <w:rsid w:val="0022090A"/>
    <w:rsid w:val="00220E8F"/>
    <w:rsid w:val="00221B0F"/>
    <w:rsid w:val="00224AB9"/>
    <w:rsid w:val="00226247"/>
    <w:rsid w:val="002270AB"/>
    <w:rsid w:val="002312F0"/>
    <w:rsid w:val="00232C12"/>
    <w:rsid w:val="00234BE3"/>
    <w:rsid w:val="00236BAD"/>
    <w:rsid w:val="002428C6"/>
    <w:rsid w:val="00243D46"/>
    <w:rsid w:val="002506B5"/>
    <w:rsid w:val="00257663"/>
    <w:rsid w:val="002603F3"/>
    <w:rsid w:val="00260B4A"/>
    <w:rsid w:val="00261770"/>
    <w:rsid w:val="002649E8"/>
    <w:rsid w:val="00265E87"/>
    <w:rsid w:val="00267270"/>
    <w:rsid w:val="002746E3"/>
    <w:rsid w:val="0027669C"/>
    <w:rsid w:val="002776C3"/>
    <w:rsid w:val="002820B6"/>
    <w:rsid w:val="002828EA"/>
    <w:rsid w:val="00282D91"/>
    <w:rsid w:val="00286B72"/>
    <w:rsid w:val="00295899"/>
    <w:rsid w:val="0029596E"/>
    <w:rsid w:val="002A0178"/>
    <w:rsid w:val="002A40C5"/>
    <w:rsid w:val="002B0536"/>
    <w:rsid w:val="002B0E20"/>
    <w:rsid w:val="002B1FF8"/>
    <w:rsid w:val="002B3379"/>
    <w:rsid w:val="002C2886"/>
    <w:rsid w:val="002C3B2A"/>
    <w:rsid w:val="002C50B4"/>
    <w:rsid w:val="002C5266"/>
    <w:rsid w:val="002C7130"/>
    <w:rsid w:val="002C7D7D"/>
    <w:rsid w:val="002D0CBF"/>
    <w:rsid w:val="002D203A"/>
    <w:rsid w:val="002D5C5A"/>
    <w:rsid w:val="002E21C6"/>
    <w:rsid w:val="002E255F"/>
    <w:rsid w:val="002E4925"/>
    <w:rsid w:val="002F6604"/>
    <w:rsid w:val="00300847"/>
    <w:rsid w:val="00303090"/>
    <w:rsid w:val="0030352F"/>
    <w:rsid w:val="00307251"/>
    <w:rsid w:val="00310849"/>
    <w:rsid w:val="00310AF9"/>
    <w:rsid w:val="00313D82"/>
    <w:rsid w:val="003161F9"/>
    <w:rsid w:val="00327380"/>
    <w:rsid w:val="003354C6"/>
    <w:rsid w:val="00337582"/>
    <w:rsid w:val="00344F4E"/>
    <w:rsid w:val="003472CF"/>
    <w:rsid w:val="00350981"/>
    <w:rsid w:val="00354D69"/>
    <w:rsid w:val="00355004"/>
    <w:rsid w:val="003644BD"/>
    <w:rsid w:val="00367085"/>
    <w:rsid w:val="00367B97"/>
    <w:rsid w:val="003701FC"/>
    <w:rsid w:val="00370639"/>
    <w:rsid w:val="00372C67"/>
    <w:rsid w:val="00373E7C"/>
    <w:rsid w:val="00375931"/>
    <w:rsid w:val="00390900"/>
    <w:rsid w:val="00391A25"/>
    <w:rsid w:val="003929E7"/>
    <w:rsid w:val="003953CC"/>
    <w:rsid w:val="003965DB"/>
    <w:rsid w:val="00396E2E"/>
    <w:rsid w:val="003A03F0"/>
    <w:rsid w:val="003A0A44"/>
    <w:rsid w:val="003A2048"/>
    <w:rsid w:val="003A2435"/>
    <w:rsid w:val="003A2E52"/>
    <w:rsid w:val="003A4464"/>
    <w:rsid w:val="003C163D"/>
    <w:rsid w:val="003C4AAC"/>
    <w:rsid w:val="003C5B77"/>
    <w:rsid w:val="003C76A9"/>
    <w:rsid w:val="003D5E88"/>
    <w:rsid w:val="003D7FFA"/>
    <w:rsid w:val="003E0E23"/>
    <w:rsid w:val="003E18BB"/>
    <w:rsid w:val="003E5503"/>
    <w:rsid w:val="003E68B2"/>
    <w:rsid w:val="003E73DB"/>
    <w:rsid w:val="003F1E5F"/>
    <w:rsid w:val="003F3DC2"/>
    <w:rsid w:val="003F79B8"/>
    <w:rsid w:val="004061EF"/>
    <w:rsid w:val="004063DB"/>
    <w:rsid w:val="00407157"/>
    <w:rsid w:val="0041113D"/>
    <w:rsid w:val="004114DF"/>
    <w:rsid w:val="00416367"/>
    <w:rsid w:val="004175FF"/>
    <w:rsid w:val="00424D09"/>
    <w:rsid w:val="00424D19"/>
    <w:rsid w:val="00427800"/>
    <w:rsid w:val="004321E8"/>
    <w:rsid w:val="00433B0D"/>
    <w:rsid w:val="00433FAA"/>
    <w:rsid w:val="004346DC"/>
    <w:rsid w:val="00436B59"/>
    <w:rsid w:val="00436BFC"/>
    <w:rsid w:val="004424B2"/>
    <w:rsid w:val="0044296C"/>
    <w:rsid w:val="00442CEF"/>
    <w:rsid w:val="004444FF"/>
    <w:rsid w:val="004447AF"/>
    <w:rsid w:val="00447378"/>
    <w:rsid w:val="00452593"/>
    <w:rsid w:val="004540D4"/>
    <w:rsid w:val="00455055"/>
    <w:rsid w:val="00462DBF"/>
    <w:rsid w:val="00462EFF"/>
    <w:rsid w:val="00464477"/>
    <w:rsid w:val="004661D7"/>
    <w:rsid w:val="00466DB9"/>
    <w:rsid w:val="00470C6D"/>
    <w:rsid w:val="00470D73"/>
    <w:rsid w:val="00471689"/>
    <w:rsid w:val="00471692"/>
    <w:rsid w:val="00471B63"/>
    <w:rsid w:val="00474129"/>
    <w:rsid w:val="004836DF"/>
    <w:rsid w:val="00495FC2"/>
    <w:rsid w:val="004A0076"/>
    <w:rsid w:val="004A1DB0"/>
    <w:rsid w:val="004A2CDE"/>
    <w:rsid w:val="004A609E"/>
    <w:rsid w:val="004A6812"/>
    <w:rsid w:val="004B05A0"/>
    <w:rsid w:val="004B12E0"/>
    <w:rsid w:val="004B570B"/>
    <w:rsid w:val="004B6E83"/>
    <w:rsid w:val="004B7938"/>
    <w:rsid w:val="004C0965"/>
    <w:rsid w:val="004C0A31"/>
    <w:rsid w:val="004C185D"/>
    <w:rsid w:val="004C2780"/>
    <w:rsid w:val="004C52C9"/>
    <w:rsid w:val="004C631E"/>
    <w:rsid w:val="004C6976"/>
    <w:rsid w:val="004D0A1D"/>
    <w:rsid w:val="004D2D80"/>
    <w:rsid w:val="004D7FC3"/>
    <w:rsid w:val="004E6FF8"/>
    <w:rsid w:val="004F4D2C"/>
    <w:rsid w:val="004F55FD"/>
    <w:rsid w:val="004F65B9"/>
    <w:rsid w:val="004F66CB"/>
    <w:rsid w:val="005002CA"/>
    <w:rsid w:val="00500A3A"/>
    <w:rsid w:val="005036B8"/>
    <w:rsid w:val="00505B4F"/>
    <w:rsid w:val="00505D7A"/>
    <w:rsid w:val="005072AA"/>
    <w:rsid w:val="0050731C"/>
    <w:rsid w:val="0051150A"/>
    <w:rsid w:val="005131E9"/>
    <w:rsid w:val="005150AD"/>
    <w:rsid w:val="00515CBC"/>
    <w:rsid w:val="00524008"/>
    <w:rsid w:val="005269E0"/>
    <w:rsid w:val="00527168"/>
    <w:rsid w:val="00535E0C"/>
    <w:rsid w:val="0054188C"/>
    <w:rsid w:val="0054202D"/>
    <w:rsid w:val="0054290E"/>
    <w:rsid w:val="005455F5"/>
    <w:rsid w:val="00557071"/>
    <w:rsid w:val="0056716B"/>
    <w:rsid w:val="00570230"/>
    <w:rsid w:val="0057283E"/>
    <w:rsid w:val="005825A2"/>
    <w:rsid w:val="005832E4"/>
    <w:rsid w:val="00583D18"/>
    <w:rsid w:val="00584BE6"/>
    <w:rsid w:val="00591953"/>
    <w:rsid w:val="005949AC"/>
    <w:rsid w:val="0059562F"/>
    <w:rsid w:val="00595A81"/>
    <w:rsid w:val="00597FF6"/>
    <w:rsid w:val="005A409E"/>
    <w:rsid w:val="005A6B60"/>
    <w:rsid w:val="005A6C03"/>
    <w:rsid w:val="005A7BFB"/>
    <w:rsid w:val="005B532B"/>
    <w:rsid w:val="005C0D49"/>
    <w:rsid w:val="005C16A8"/>
    <w:rsid w:val="005C6726"/>
    <w:rsid w:val="005C68F5"/>
    <w:rsid w:val="005C7CAA"/>
    <w:rsid w:val="005D0960"/>
    <w:rsid w:val="005D0C3C"/>
    <w:rsid w:val="005D466E"/>
    <w:rsid w:val="005E0062"/>
    <w:rsid w:val="005E1284"/>
    <w:rsid w:val="005E299E"/>
    <w:rsid w:val="005F0855"/>
    <w:rsid w:val="005F208A"/>
    <w:rsid w:val="005F741C"/>
    <w:rsid w:val="005F7E76"/>
    <w:rsid w:val="0060079E"/>
    <w:rsid w:val="00601903"/>
    <w:rsid w:val="006037D2"/>
    <w:rsid w:val="00611D57"/>
    <w:rsid w:val="00612D86"/>
    <w:rsid w:val="006148D3"/>
    <w:rsid w:val="0061554B"/>
    <w:rsid w:val="00615C16"/>
    <w:rsid w:val="00623A7D"/>
    <w:rsid w:val="00625EB0"/>
    <w:rsid w:val="00632EE0"/>
    <w:rsid w:val="0064686E"/>
    <w:rsid w:val="00651454"/>
    <w:rsid w:val="00652CE7"/>
    <w:rsid w:val="00657AC3"/>
    <w:rsid w:val="006640FD"/>
    <w:rsid w:val="00672D33"/>
    <w:rsid w:val="0067332F"/>
    <w:rsid w:val="00675EF6"/>
    <w:rsid w:val="006779E8"/>
    <w:rsid w:val="0068033E"/>
    <w:rsid w:val="00686EF4"/>
    <w:rsid w:val="00690C99"/>
    <w:rsid w:val="00691C94"/>
    <w:rsid w:val="00695C40"/>
    <w:rsid w:val="006A0552"/>
    <w:rsid w:val="006A5F6D"/>
    <w:rsid w:val="006B1063"/>
    <w:rsid w:val="006B1457"/>
    <w:rsid w:val="006B23E2"/>
    <w:rsid w:val="006B308E"/>
    <w:rsid w:val="006B33CD"/>
    <w:rsid w:val="006B3AD6"/>
    <w:rsid w:val="006B68EE"/>
    <w:rsid w:val="006B7587"/>
    <w:rsid w:val="006C25C5"/>
    <w:rsid w:val="006C35CF"/>
    <w:rsid w:val="006C7F88"/>
    <w:rsid w:val="006D3D54"/>
    <w:rsid w:val="006D6090"/>
    <w:rsid w:val="006E0919"/>
    <w:rsid w:val="006E1266"/>
    <w:rsid w:val="006E690C"/>
    <w:rsid w:val="006E724A"/>
    <w:rsid w:val="006F176F"/>
    <w:rsid w:val="006F27D8"/>
    <w:rsid w:val="006F3EFE"/>
    <w:rsid w:val="006F52D0"/>
    <w:rsid w:val="006F5E70"/>
    <w:rsid w:val="00700FC3"/>
    <w:rsid w:val="00702EF3"/>
    <w:rsid w:val="0070348D"/>
    <w:rsid w:val="007070CB"/>
    <w:rsid w:val="00714886"/>
    <w:rsid w:val="00714C18"/>
    <w:rsid w:val="007169A9"/>
    <w:rsid w:val="00724C3F"/>
    <w:rsid w:val="00725E9B"/>
    <w:rsid w:val="00732A83"/>
    <w:rsid w:val="007370FB"/>
    <w:rsid w:val="0073725A"/>
    <w:rsid w:val="0074390A"/>
    <w:rsid w:val="00743BE0"/>
    <w:rsid w:val="00746138"/>
    <w:rsid w:val="00747D24"/>
    <w:rsid w:val="00747F71"/>
    <w:rsid w:val="00750578"/>
    <w:rsid w:val="0075458C"/>
    <w:rsid w:val="00757DF6"/>
    <w:rsid w:val="00766EF7"/>
    <w:rsid w:val="0077027C"/>
    <w:rsid w:val="00770BFF"/>
    <w:rsid w:val="00771E1C"/>
    <w:rsid w:val="00773BD2"/>
    <w:rsid w:val="00773F09"/>
    <w:rsid w:val="00777E02"/>
    <w:rsid w:val="007823ED"/>
    <w:rsid w:val="00782898"/>
    <w:rsid w:val="007846E2"/>
    <w:rsid w:val="00785DE6"/>
    <w:rsid w:val="007937CA"/>
    <w:rsid w:val="007A46A7"/>
    <w:rsid w:val="007A5EAE"/>
    <w:rsid w:val="007A757D"/>
    <w:rsid w:val="007B284E"/>
    <w:rsid w:val="007B41BF"/>
    <w:rsid w:val="007C4818"/>
    <w:rsid w:val="007C4CAC"/>
    <w:rsid w:val="007C7F59"/>
    <w:rsid w:val="007D058F"/>
    <w:rsid w:val="007D60BF"/>
    <w:rsid w:val="007D61AF"/>
    <w:rsid w:val="007D67B9"/>
    <w:rsid w:val="007D6928"/>
    <w:rsid w:val="007D793C"/>
    <w:rsid w:val="007E0163"/>
    <w:rsid w:val="007E2B44"/>
    <w:rsid w:val="007E67D8"/>
    <w:rsid w:val="007F0EC2"/>
    <w:rsid w:val="007F12C6"/>
    <w:rsid w:val="007F2C9A"/>
    <w:rsid w:val="007F6D23"/>
    <w:rsid w:val="007F6F47"/>
    <w:rsid w:val="007F79B2"/>
    <w:rsid w:val="008028B2"/>
    <w:rsid w:val="00803BE0"/>
    <w:rsid w:val="00811F27"/>
    <w:rsid w:val="008120B9"/>
    <w:rsid w:val="00812CA9"/>
    <w:rsid w:val="00816348"/>
    <w:rsid w:val="008222F4"/>
    <w:rsid w:val="008232BD"/>
    <w:rsid w:val="008268B4"/>
    <w:rsid w:val="00826B7C"/>
    <w:rsid w:val="00833568"/>
    <w:rsid w:val="00833F56"/>
    <w:rsid w:val="00834C8D"/>
    <w:rsid w:val="0083678A"/>
    <w:rsid w:val="00836FE3"/>
    <w:rsid w:val="00845D75"/>
    <w:rsid w:val="00846375"/>
    <w:rsid w:val="00850F06"/>
    <w:rsid w:val="0085336F"/>
    <w:rsid w:val="0085557D"/>
    <w:rsid w:val="00856C09"/>
    <w:rsid w:val="0086027B"/>
    <w:rsid w:val="0086139A"/>
    <w:rsid w:val="00863A06"/>
    <w:rsid w:val="00864A07"/>
    <w:rsid w:val="00867199"/>
    <w:rsid w:val="0087092A"/>
    <w:rsid w:val="00875791"/>
    <w:rsid w:val="00875A71"/>
    <w:rsid w:val="00877C70"/>
    <w:rsid w:val="00881846"/>
    <w:rsid w:val="008878B0"/>
    <w:rsid w:val="0089100F"/>
    <w:rsid w:val="00892F76"/>
    <w:rsid w:val="008956A0"/>
    <w:rsid w:val="008974EF"/>
    <w:rsid w:val="00897837"/>
    <w:rsid w:val="008A1641"/>
    <w:rsid w:val="008A173E"/>
    <w:rsid w:val="008A2D55"/>
    <w:rsid w:val="008A7166"/>
    <w:rsid w:val="008B0B6A"/>
    <w:rsid w:val="008B0CC3"/>
    <w:rsid w:val="008B307C"/>
    <w:rsid w:val="008B5F71"/>
    <w:rsid w:val="008B7F70"/>
    <w:rsid w:val="008C606A"/>
    <w:rsid w:val="008C68CC"/>
    <w:rsid w:val="008E3B85"/>
    <w:rsid w:val="008E636F"/>
    <w:rsid w:val="008F1706"/>
    <w:rsid w:val="008F2B75"/>
    <w:rsid w:val="008F2C0A"/>
    <w:rsid w:val="008F3001"/>
    <w:rsid w:val="008F425F"/>
    <w:rsid w:val="008F4620"/>
    <w:rsid w:val="008F535F"/>
    <w:rsid w:val="008F60C5"/>
    <w:rsid w:val="008F68CE"/>
    <w:rsid w:val="008F6F86"/>
    <w:rsid w:val="008F7FE4"/>
    <w:rsid w:val="00900C13"/>
    <w:rsid w:val="00906201"/>
    <w:rsid w:val="00906259"/>
    <w:rsid w:val="00913DB8"/>
    <w:rsid w:val="00914BF8"/>
    <w:rsid w:val="0091583A"/>
    <w:rsid w:val="00917C96"/>
    <w:rsid w:val="009220AA"/>
    <w:rsid w:val="0092316C"/>
    <w:rsid w:val="009252B0"/>
    <w:rsid w:val="009261BF"/>
    <w:rsid w:val="00927BA8"/>
    <w:rsid w:val="00927D09"/>
    <w:rsid w:val="00930DF8"/>
    <w:rsid w:val="00940A35"/>
    <w:rsid w:val="009418BA"/>
    <w:rsid w:val="009504E2"/>
    <w:rsid w:val="00955ED3"/>
    <w:rsid w:val="009570CB"/>
    <w:rsid w:val="0096597C"/>
    <w:rsid w:val="009668ED"/>
    <w:rsid w:val="009712D9"/>
    <w:rsid w:val="0098012F"/>
    <w:rsid w:val="00981DA1"/>
    <w:rsid w:val="00983A92"/>
    <w:rsid w:val="0098404C"/>
    <w:rsid w:val="00990D6C"/>
    <w:rsid w:val="00995882"/>
    <w:rsid w:val="00996557"/>
    <w:rsid w:val="009B3143"/>
    <w:rsid w:val="009B5BDE"/>
    <w:rsid w:val="009B5DA8"/>
    <w:rsid w:val="009B6F10"/>
    <w:rsid w:val="009B7C8A"/>
    <w:rsid w:val="009C3C3B"/>
    <w:rsid w:val="009C5758"/>
    <w:rsid w:val="009C72E0"/>
    <w:rsid w:val="009C78F8"/>
    <w:rsid w:val="009D0807"/>
    <w:rsid w:val="009D30AE"/>
    <w:rsid w:val="009D3A71"/>
    <w:rsid w:val="009D54FF"/>
    <w:rsid w:val="009E755F"/>
    <w:rsid w:val="009F19C6"/>
    <w:rsid w:val="009F5C77"/>
    <w:rsid w:val="00A04E77"/>
    <w:rsid w:val="00A12DF6"/>
    <w:rsid w:val="00A14087"/>
    <w:rsid w:val="00A20EDC"/>
    <w:rsid w:val="00A22A3A"/>
    <w:rsid w:val="00A23937"/>
    <w:rsid w:val="00A24505"/>
    <w:rsid w:val="00A31073"/>
    <w:rsid w:val="00A3300B"/>
    <w:rsid w:val="00A353D4"/>
    <w:rsid w:val="00A35BA9"/>
    <w:rsid w:val="00A415D6"/>
    <w:rsid w:val="00A42714"/>
    <w:rsid w:val="00A42EA6"/>
    <w:rsid w:val="00A44866"/>
    <w:rsid w:val="00A44A37"/>
    <w:rsid w:val="00A4774C"/>
    <w:rsid w:val="00A50C2A"/>
    <w:rsid w:val="00A530B4"/>
    <w:rsid w:val="00A538DA"/>
    <w:rsid w:val="00A61542"/>
    <w:rsid w:val="00A660E6"/>
    <w:rsid w:val="00A7049D"/>
    <w:rsid w:val="00A70E4B"/>
    <w:rsid w:val="00A80801"/>
    <w:rsid w:val="00A82566"/>
    <w:rsid w:val="00A8644D"/>
    <w:rsid w:val="00A9145A"/>
    <w:rsid w:val="00A91C4C"/>
    <w:rsid w:val="00A95375"/>
    <w:rsid w:val="00A978D5"/>
    <w:rsid w:val="00AA0D09"/>
    <w:rsid w:val="00AB0BD4"/>
    <w:rsid w:val="00AB3CED"/>
    <w:rsid w:val="00AB42A9"/>
    <w:rsid w:val="00AC0C4F"/>
    <w:rsid w:val="00AC12B6"/>
    <w:rsid w:val="00AC464B"/>
    <w:rsid w:val="00AC4BCA"/>
    <w:rsid w:val="00AC679E"/>
    <w:rsid w:val="00AC6FB5"/>
    <w:rsid w:val="00AD1561"/>
    <w:rsid w:val="00AD2A33"/>
    <w:rsid w:val="00AD477B"/>
    <w:rsid w:val="00AD6F0C"/>
    <w:rsid w:val="00AE6BC7"/>
    <w:rsid w:val="00AF14AD"/>
    <w:rsid w:val="00AF2226"/>
    <w:rsid w:val="00AF23F5"/>
    <w:rsid w:val="00AF389D"/>
    <w:rsid w:val="00AF5985"/>
    <w:rsid w:val="00AF5EC9"/>
    <w:rsid w:val="00AF6AAD"/>
    <w:rsid w:val="00AF7319"/>
    <w:rsid w:val="00AF7C07"/>
    <w:rsid w:val="00B06D93"/>
    <w:rsid w:val="00B10C7E"/>
    <w:rsid w:val="00B12074"/>
    <w:rsid w:val="00B1223A"/>
    <w:rsid w:val="00B130DB"/>
    <w:rsid w:val="00B1365D"/>
    <w:rsid w:val="00B23C42"/>
    <w:rsid w:val="00B2537D"/>
    <w:rsid w:val="00B2604A"/>
    <w:rsid w:val="00B3428A"/>
    <w:rsid w:val="00B3718F"/>
    <w:rsid w:val="00B45015"/>
    <w:rsid w:val="00B50FF4"/>
    <w:rsid w:val="00B52070"/>
    <w:rsid w:val="00B57A81"/>
    <w:rsid w:val="00B60271"/>
    <w:rsid w:val="00B62864"/>
    <w:rsid w:val="00B67FAC"/>
    <w:rsid w:val="00B70ACB"/>
    <w:rsid w:val="00B72362"/>
    <w:rsid w:val="00B74850"/>
    <w:rsid w:val="00B7739F"/>
    <w:rsid w:val="00B91D0A"/>
    <w:rsid w:val="00B94706"/>
    <w:rsid w:val="00B97BBB"/>
    <w:rsid w:val="00BA0B52"/>
    <w:rsid w:val="00BA6BEB"/>
    <w:rsid w:val="00BA7753"/>
    <w:rsid w:val="00BB08A8"/>
    <w:rsid w:val="00BB5682"/>
    <w:rsid w:val="00BC3E5D"/>
    <w:rsid w:val="00BC6924"/>
    <w:rsid w:val="00BD0681"/>
    <w:rsid w:val="00BD1DC3"/>
    <w:rsid w:val="00BD3AE8"/>
    <w:rsid w:val="00BD3F9E"/>
    <w:rsid w:val="00BD41EB"/>
    <w:rsid w:val="00BD6BD1"/>
    <w:rsid w:val="00BE3C2D"/>
    <w:rsid w:val="00BF22F8"/>
    <w:rsid w:val="00BF2FDF"/>
    <w:rsid w:val="00BF5A03"/>
    <w:rsid w:val="00C02913"/>
    <w:rsid w:val="00C02F9E"/>
    <w:rsid w:val="00C077DA"/>
    <w:rsid w:val="00C07A80"/>
    <w:rsid w:val="00C139A7"/>
    <w:rsid w:val="00C2542B"/>
    <w:rsid w:val="00C26A29"/>
    <w:rsid w:val="00C26B8A"/>
    <w:rsid w:val="00C308A7"/>
    <w:rsid w:val="00C35C94"/>
    <w:rsid w:val="00C40018"/>
    <w:rsid w:val="00C41847"/>
    <w:rsid w:val="00C426E6"/>
    <w:rsid w:val="00C4381C"/>
    <w:rsid w:val="00C52F19"/>
    <w:rsid w:val="00C54EAC"/>
    <w:rsid w:val="00C55083"/>
    <w:rsid w:val="00C61319"/>
    <w:rsid w:val="00C62A35"/>
    <w:rsid w:val="00C65A28"/>
    <w:rsid w:val="00C66F47"/>
    <w:rsid w:val="00C67CC0"/>
    <w:rsid w:val="00C7143D"/>
    <w:rsid w:val="00C73155"/>
    <w:rsid w:val="00C731B9"/>
    <w:rsid w:val="00C744A7"/>
    <w:rsid w:val="00C7612E"/>
    <w:rsid w:val="00C772CB"/>
    <w:rsid w:val="00C8592C"/>
    <w:rsid w:val="00C864D0"/>
    <w:rsid w:val="00C87038"/>
    <w:rsid w:val="00C91079"/>
    <w:rsid w:val="00C97D71"/>
    <w:rsid w:val="00CA60E7"/>
    <w:rsid w:val="00CA7CC2"/>
    <w:rsid w:val="00CB0530"/>
    <w:rsid w:val="00CB0AC5"/>
    <w:rsid w:val="00CB324E"/>
    <w:rsid w:val="00CB3765"/>
    <w:rsid w:val="00CB3E75"/>
    <w:rsid w:val="00CB5D0D"/>
    <w:rsid w:val="00CC2891"/>
    <w:rsid w:val="00CC2D65"/>
    <w:rsid w:val="00CC2E8E"/>
    <w:rsid w:val="00CC3674"/>
    <w:rsid w:val="00CC6FDE"/>
    <w:rsid w:val="00CC7ADE"/>
    <w:rsid w:val="00CD44C7"/>
    <w:rsid w:val="00CD7DDC"/>
    <w:rsid w:val="00CE08A9"/>
    <w:rsid w:val="00CE3AFA"/>
    <w:rsid w:val="00CF26A5"/>
    <w:rsid w:val="00CF3791"/>
    <w:rsid w:val="00CF64E2"/>
    <w:rsid w:val="00CF76B4"/>
    <w:rsid w:val="00D02F06"/>
    <w:rsid w:val="00D079BB"/>
    <w:rsid w:val="00D11933"/>
    <w:rsid w:val="00D12D9A"/>
    <w:rsid w:val="00D134D3"/>
    <w:rsid w:val="00D13CCF"/>
    <w:rsid w:val="00D147D4"/>
    <w:rsid w:val="00D207C1"/>
    <w:rsid w:val="00D20A71"/>
    <w:rsid w:val="00D30154"/>
    <w:rsid w:val="00D30F6A"/>
    <w:rsid w:val="00D339CB"/>
    <w:rsid w:val="00D35594"/>
    <w:rsid w:val="00D36B4D"/>
    <w:rsid w:val="00D42140"/>
    <w:rsid w:val="00D433EB"/>
    <w:rsid w:val="00D509D8"/>
    <w:rsid w:val="00D51333"/>
    <w:rsid w:val="00D54BC1"/>
    <w:rsid w:val="00D55F68"/>
    <w:rsid w:val="00D645E2"/>
    <w:rsid w:val="00D6499E"/>
    <w:rsid w:val="00D7244D"/>
    <w:rsid w:val="00D73F8F"/>
    <w:rsid w:val="00D741DD"/>
    <w:rsid w:val="00D75053"/>
    <w:rsid w:val="00D81898"/>
    <w:rsid w:val="00D81A60"/>
    <w:rsid w:val="00D82E8A"/>
    <w:rsid w:val="00D833E4"/>
    <w:rsid w:val="00D845AA"/>
    <w:rsid w:val="00D851B8"/>
    <w:rsid w:val="00D8544E"/>
    <w:rsid w:val="00D85AB1"/>
    <w:rsid w:val="00D91222"/>
    <w:rsid w:val="00D9301F"/>
    <w:rsid w:val="00D9432E"/>
    <w:rsid w:val="00D94603"/>
    <w:rsid w:val="00D94FD7"/>
    <w:rsid w:val="00DA62FF"/>
    <w:rsid w:val="00DA7AD3"/>
    <w:rsid w:val="00DB09D0"/>
    <w:rsid w:val="00DB0ED3"/>
    <w:rsid w:val="00DD0065"/>
    <w:rsid w:val="00DD19E7"/>
    <w:rsid w:val="00DD735B"/>
    <w:rsid w:val="00DE1606"/>
    <w:rsid w:val="00DE4BFE"/>
    <w:rsid w:val="00DE56B2"/>
    <w:rsid w:val="00DE6967"/>
    <w:rsid w:val="00DE786F"/>
    <w:rsid w:val="00DF7215"/>
    <w:rsid w:val="00E00DD7"/>
    <w:rsid w:val="00E126A4"/>
    <w:rsid w:val="00E13E85"/>
    <w:rsid w:val="00E1597B"/>
    <w:rsid w:val="00E17C38"/>
    <w:rsid w:val="00E219EB"/>
    <w:rsid w:val="00E23CAD"/>
    <w:rsid w:val="00E241C8"/>
    <w:rsid w:val="00E24B06"/>
    <w:rsid w:val="00E24B25"/>
    <w:rsid w:val="00E24C76"/>
    <w:rsid w:val="00E272D2"/>
    <w:rsid w:val="00E275B1"/>
    <w:rsid w:val="00E27CF6"/>
    <w:rsid w:val="00E301BB"/>
    <w:rsid w:val="00E304DD"/>
    <w:rsid w:val="00E31F85"/>
    <w:rsid w:val="00E32596"/>
    <w:rsid w:val="00E356B5"/>
    <w:rsid w:val="00E373A2"/>
    <w:rsid w:val="00E40563"/>
    <w:rsid w:val="00E40E70"/>
    <w:rsid w:val="00E429DD"/>
    <w:rsid w:val="00E47483"/>
    <w:rsid w:val="00E509F1"/>
    <w:rsid w:val="00E50A9E"/>
    <w:rsid w:val="00E51182"/>
    <w:rsid w:val="00E5742D"/>
    <w:rsid w:val="00E62270"/>
    <w:rsid w:val="00E6276D"/>
    <w:rsid w:val="00E647DE"/>
    <w:rsid w:val="00E70FE0"/>
    <w:rsid w:val="00E7567A"/>
    <w:rsid w:val="00E76527"/>
    <w:rsid w:val="00E77075"/>
    <w:rsid w:val="00E77911"/>
    <w:rsid w:val="00E80150"/>
    <w:rsid w:val="00E811A5"/>
    <w:rsid w:val="00E81293"/>
    <w:rsid w:val="00E8218F"/>
    <w:rsid w:val="00E84C76"/>
    <w:rsid w:val="00E9207A"/>
    <w:rsid w:val="00EA1CAE"/>
    <w:rsid w:val="00EA426B"/>
    <w:rsid w:val="00EB0D2C"/>
    <w:rsid w:val="00EB2304"/>
    <w:rsid w:val="00EB25D3"/>
    <w:rsid w:val="00EB2A1A"/>
    <w:rsid w:val="00EB4C27"/>
    <w:rsid w:val="00EC6016"/>
    <w:rsid w:val="00EC67E3"/>
    <w:rsid w:val="00EC71B8"/>
    <w:rsid w:val="00ED1F71"/>
    <w:rsid w:val="00ED3298"/>
    <w:rsid w:val="00ED4EA3"/>
    <w:rsid w:val="00ED7C85"/>
    <w:rsid w:val="00EE3401"/>
    <w:rsid w:val="00EE3604"/>
    <w:rsid w:val="00EE5217"/>
    <w:rsid w:val="00EE6EF5"/>
    <w:rsid w:val="00EE7823"/>
    <w:rsid w:val="00EF0C84"/>
    <w:rsid w:val="00EF313F"/>
    <w:rsid w:val="00EF3DDA"/>
    <w:rsid w:val="00F01075"/>
    <w:rsid w:val="00F01FE5"/>
    <w:rsid w:val="00F07799"/>
    <w:rsid w:val="00F10308"/>
    <w:rsid w:val="00F1122B"/>
    <w:rsid w:val="00F12AF6"/>
    <w:rsid w:val="00F21BF6"/>
    <w:rsid w:val="00F34BF2"/>
    <w:rsid w:val="00F36368"/>
    <w:rsid w:val="00F41E13"/>
    <w:rsid w:val="00F46F60"/>
    <w:rsid w:val="00F502A0"/>
    <w:rsid w:val="00F5041E"/>
    <w:rsid w:val="00F511F2"/>
    <w:rsid w:val="00F53D53"/>
    <w:rsid w:val="00F60D2E"/>
    <w:rsid w:val="00F627BB"/>
    <w:rsid w:val="00F62BCC"/>
    <w:rsid w:val="00F6516B"/>
    <w:rsid w:val="00F7040A"/>
    <w:rsid w:val="00F71BB5"/>
    <w:rsid w:val="00F724B7"/>
    <w:rsid w:val="00F7499D"/>
    <w:rsid w:val="00F82633"/>
    <w:rsid w:val="00F82EFB"/>
    <w:rsid w:val="00F8432F"/>
    <w:rsid w:val="00F907B1"/>
    <w:rsid w:val="00F94AEE"/>
    <w:rsid w:val="00F94C5C"/>
    <w:rsid w:val="00FA16D0"/>
    <w:rsid w:val="00FA1894"/>
    <w:rsid w:val="00FA22FF"/>
    <w:rsid w:val="00FA2305"/>
    <w:rsid w:val="00FA416D"/>
    <w:rsid w:val="00FB3F87"/>
    <w:rsid w:val="00FB4818"/>
    <w:rsid w:val="00FB5156"/>
    <w:rsid w:val="00FC5687"/>
    <w:rsid w:val="00FC5A64"/>
    <w:rsid w:val="00FF0D8D"/>
    <w:rsid w:val="00FF133A"/>
    <w:rsid w:val="00FF199C"/>
    <w:rsid w:val="00FF392D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0CA236"/>
  <w15:docId w15:val="{264E9CA4-68F5-45B7-9459-7DDC0217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4C185D"/>
    <w:pPr>
      <w:spacing w:after="17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765"/>
    <w:pPr>
      <w:keepNext/>
      <w:keepLines/>
      <w:spacing w:after="120"/>
      <w:outlineLvl w:val="0"/>
    </w:pPr>
    <w:rPr>
      <w:rFonts w:eastAsia="Times New Roman"/>
      <w:b/>
      <w:bCs/>
      <w:color w:val="1B2C5B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3765"/>
    <w:pPr>
      <w:keepNext/>
      <w:keepLines/>
      <w:spacing w:before="240" w:after="60"/>
      <w:outlineLvl w:val="1"/>
    </w:pPr>
    <w:rPr>
      <w:rFonts w:eastAsia="Times New Roman"/>
      <w:b/>
      <w:bCs/>
      <w:color w:val="1B2C5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765"/>
    <w:pPr>
      <w:keepNext/>
      <w:keepLines/>
      <w:spacing w:before="240" w:after="60"/>
      <w:outlineLvl w:val="2"/>
    </w:pPr>
    <w:rPr>
      <w:rFonts w:eastAsia="Times New Roman"/>
      <w:b/>
      <w:bCs/>
      <w:color w:val="1B2C5B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Heading1"/>
    <w:qFormat/>
    <w:rsid w:val="00CB3765"/>
    <w:pPr>
      <w:spacing w:before="240" w:after="660"/>
      <w:ind w:left="1134"/>
    </w:pPr>
    <w:rPr>
      <w:color w:val="1B2C5B" w:themeColor="accent1"/>
      <w:sz w:val="72"/>
    </w:rPr>
  </w:style>
  <w:style w:type="paragraph" w:customStyle="1" w:styleId="Subheadlines">
    <w:name w:val="Sub headlines"/>
    <w:basedOn w:val="Normal"/>
    <w:next w:val="Normal"/>
    <w:rsid w:val="00A9145A"/>
    <w:rPr>
      <w:b/>
      <w:color w:val="464E56"/>
      <w:sz w:val="32"/>
    </w:rPr>
  </w:style>
  <w:style w:type="paragraph" w:styleId="ListParagraph">
    <w:name w:val="List Paragraph"/>
    <w:basedOn w:val="Normal"/>
    <w:uiPriority w:val="99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CB3765"/>
    <w:rPr>
      <w:rFonts w:ascii="Arial" w:eastAsia="Times New Roman" w:hAnsi="Arial"/>
      <w:b/>
      <w:bCs/>
      <w:color w:val="1B2C5B" w:themeColor="accent1"/>
      <w:sz w:val="3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B3765"/>
    <w:rPr>
      <w:rFonts w:ascii="Arial" w:eastAsia="Times New Roman" w:hAnsi="Arial"/>
      <w:b/>
      <w:bCs/>
      <w:color w:val="1B2C5B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B3765"/>
    <w:rPr>
      <w:rFonts w:ascii="Arial" w:eastAsia="Times New Roman" w:hAnsi="Arial"/>
      <w:b/>
      <w:bCs/>
      <w:color w:val="1B2C5B" w:themeColor="accent1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CB3765"/>
    <w:pPr>
      <w:spacing w:before="60" w:line="360" w:lineRule="auto"/>
      <w:outlineLvl w:val="9"/>
    </w:pPr>
    <w:rPr>
      <w:rFonts w:cs="Arial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867199"/>
    <w:pPr>
      <w:tabs>
        <w:tab w:val="left" w:pos="880"/>
        <w:tab w:val="right" w:pos="992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480"/>
    </w:p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2270"/>
    <w:pPr>
      <w:tabs>
        <w:tab w:val="center" w:pos="4513"/>
        <w:tab w:val="right" w:pos="9026"/>
      </w:tabs>
      <w:spacing w:after="0"/>
      <w:ind w:right="227"/>
      <w:jc w:val="right"/>
    </w:pPr>
    <w:rPr>
      <w:b/>
      <w:color w:val="000000"/>
    </w:rPr>
  </w:style>
  <w:style w:type="character" w:customStyle="1" w:styleId="FooterChar">
    <w:name w:val="Footer Char"/>
    <w:link w:val="Footer"/>
    <w:uiPriority w:val="99"/>
    <w:rsid w:val="00E62270"/>
    <w:rPr>
      <w:rFonts w:ascii="Arial" w:hAnsi="Arial"/>
      <w:b/>
      <w:color w:val="000000"/>
      <w:sz w:val="24"/>
    </w:rPr>
  </w:style>
  <w:style w:type="paragraph" w:customStyle="1" w:styleId="Subtitle1">
    <w:name w:val="Subtitle 1"/>
    <w:basedOn w:val="Subheadlines"/>
    <w:uiPriority w:val="2"/>
    <w:rsid w:val="00A9145A"/>
    <w:rPr>
      <w:color w:val="005B38"/>
      <w:sz w:val="40"/>
      <w:szCs w:val="40"/>
    </w:rPr>
  </w:style>
  <w:style w:type="paragraph" w:customStyle="1" w:styleId="TEXT">
    <w:name w:val="TEXT"/>
    <w:basedOn w:val="Normal"/>
    <w:uiPriority w:val="99"/>
    <w:rsid w:val="0000010A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table" w:customStyle="1" w:styleId="WAHealthTable51">
    <w:name w:val="WA Health Table 51"/>
    <w:basedOn w:val="LightList-Accent1"/>
    <w:uiPriority w:val="99"/>
    <w:rsid w:val="003A2435"/>
    <w:rPr>
      <w:rFonts w:ascii="Arial" w:eastAsiaTheme="minorHAnsi" w:hAnsi="Arial" w:cstheme="minorBidi"/>
      <w:sz w:val="24"/>
      <w:szCs w:val="22"/>
    </w:rPr>
    <w:tblPr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3A2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2435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435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0B4A"/>
    <w:rPr>
      <w:rFonts w:eastAsia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B4A"/>
    <w:rPr>
      <w:rFonts w:ascii="Arial" w:eastAsiaTheme="minorHAnsi" w:hAnsi="Arial" w:cstheme="minorBidi"/>
      <w:b/>
      <w:bCs/>
    </w:rPr>
  </w:style>
  <w:style w:type="character" w:styleId="PageNumber">
    <w:name w:val="page number"/>
    <w:basedOn w:val="DefaultParagraphFont"/>
    <w:rsid w:val="007D058F"/>
  </w:style>
  <w:style w:type="paragraph" w:customStyle="1" w:styleId="SAH-BodyCopy">
    <w:name w:val="SAH-Body Copy"/>
    <w:basedOn w:val="Normal"/>
    <w:rsid w:val="007D058F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color w:val="000000"/>
      <w:sz w:val="20"/>
      <w:szCs w:val="18"/>
      <w:lang w:val="en-GB" w:eastAsia="en-AU"/>
    </w:rPr>
  </w:style>
  <w:style w:type="paragraph" w:customStyle="1" w:styleId="SAH-Subhead3">
    <w:name w:val="SAH-Subhead 3"/>
    <w:basedOn w:val="SAH-BodyCopy"/>
    <w:rsid w:val="007D058F"/>
    <w:pPr>
      <w:spacing w:before="120" w:after="71"/>
    </w:pPr>
    <w:rPr>
      <w:b/>
    </w:rPr>
  </w:style>
  <w:style w:type="paragraph" w:customStyle="1" w:styleId="Default">
    <w:name w:val="Default"/>
    <w:rsid w:val="0006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6276D"/>
    <w:rPr>
      <w:rFonts w:ascii="Arial" w:hAnsi="Arial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A1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avy PMS 288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1B2C5B"/>
      </a:accent1>
      <a:accent2>
        <a:srgbClr val="1B2C5B"/>
      </a:accent2>
      <a:accent3>
        <a:srgbClr val="1B2C5B"/>
      </a:accent3>
      <a:accent4>
        <a:srgbClr val="1B2C5B"/>
      </a:accent4>
      <a:accent5>
        <a:srgbClr val="1B2C5B"/>
      </a:accent5>
      <a:accent6>
        <a:srgbClr val="1B2C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B07A-650A-4201-9292-30180C06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DoH Multi-page Template</vt:lpstr>
    </vt:vector>
  </TitlesOfParts>
  <Company>WA Health</Company>
  <LinksUpToDate>false</LinksUpToDate>
  <CharactersWithSpaces>7856</CharactersWithSpaces>
  <SharedDoc>false</SharedDoc>
  <HyperlinkBase/>
  <HLinks>
    <vt:vector size="24" baseType="variant"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</vt:lpwstr>
      </vt:variant>
      <vt:variant>
        <vt:lpwstr/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_Toc412470233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_Toc412470232</vt:lpwstr>
      </vt:variant>
      <vt:variant>
        <vt:i4>4587612</vt:i4>
      </vt:variant>
      <vt:variant>
        <vt:i4>6380</vt:i4>
      </vt:variant>
      <vt:variant>
        <vt:i4>1025</vt:i4>
      </vt:variant>
      <vt:variant>
        <vt:i4>4</vt:i4>
      </vt:variant>
      <vt:variant>
        <vt:lpwstr>http://www.health.wa.gov.au/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Multi-page Template</dc:title>
  <dc:subject>Word Template</dc:subject>
  <dc:creator>Stamp, Tracey</dc:creator>
  <cp:keywords>template, report, style guide,</cp:keywords>
  <cp:lastModifiedBy>Twomey, Steve</cp:lastModifiedBy>
  <cp:revision>5</cp:revision>
  <cp:lastPrinted>2021-06-18T07:58:00Z</cp:lastPrinted>
  <dcterms:created xsi:type="dcterms:W3CDTF">2023-12-18T08:48:00Z</dcterms:created>
  <dcterms:modified xsi:type="dcterms:W3CDTF">2024-01-24T03:42:00Z</dcterms:modified>
</cp:coreProperties>
</file>